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B4" w:rsidRPr="00D720BF" w:rsidRDefault="003638B4" w:rsidP="00532F15">
      <w:pPr>
        <w:tabs>
          <w:tab w:val="left" w:pos="1980"/>
          <w:tab w:val="left" w:pos="9922"/>
        </w:tabs>
        <w:spacing w:after="0" w:line="240" w:lineRule="auto"/>
        <w:ind w:right="-1"/>
        <w:jc w:val="center"/>
        <w:rPr>
          <w:rFonts w:cs="Times New Roman"/>
          <w:b/>
          <w:sz w:val="20"/>
          <w:szCs w:val="20"/>
          <w:lang w:eastAsia="en-US"/>
        </w:rPr>
      </w:pPr>
      <w:r w:rsidRPr="00D720BF">
        <w:rPr>
          <w:rFonts w:cs="Times New Roman"/>
          <w:b/>
          <w:sz w:val="20"/>
          <w:szCs w:val="20"/>
          <w:lang w:eastAsia="en-US"/>
        </w:rPr>
        <w:t>Zapytanie ofertowe</w:t>
      </w:r>
      <w:r w:rsidR="0078078E">
        <w:rPr>
          <w:rFonts w:cs="Times New Roman"/>
          <w:b/>
          <w:sz w:val="20"/>
          <w:szCs w:val="20"/>
          <w:lang w:eastAsia="en-US"/>
        </w:rPr>
        <w:t xml:space="preserve"> </w:t>
      </w:r>
      <w:r w:rsidR="006012D9">
        <w:rPr>
          <w:rFonts w:cs="Times New Roman"/>
          <w:b/>
          <w:sz w:val="20"/>
          <w:szCs w:val="20"/>
          <w:lang w:eastAsia="en-US"/>
        </w:rPr>
        <w:t>8</w:t>
      </w:r>
      <w:r w:rsidR="00E02594">
        <w:rPr>
          <w:rFonts w:cs="Times New Roman"/>
          <w:b/>
          <w:sz w:val="20"/>
          <w:szCs w:val="20"/>
          <w:lang w:eastAsia="en-US"/>
        </w:rPr>
        <w:t>/</w:t>
      </w:r>
      <w:r w:rsidR="0078078E">
        <w:rPr>
          <w:rFonts w:cs="Times New Roman"/>
          <w:b/>
          <w:sz w:val="20"/>
          <w:szCs w:val="20"/>
          <w:lang w:eastAsia="en-US"/>
        </w:rPr>
        <w:t xml:space="preserve">WM/2019 </w:t>
      </w:r>
    </w:p>
    <w:p w:rsidR="003638B4" w:rsidRPr="00D720BF" w:rsidRDefault="003638B4" w:rsidP="00532F15">
      <w:pPr>
        <w:jc w:val="center"/>
        <w:rPr>
          <w:rFonts w:cs="Arial"/>
          <w:b/>
          <w:bCs/>
          <w:sz w:val="20"/>
          <w:szCs w:val="20"/>
          <w:lang w:eastAsia="pl-PL"/>
        </w:rPr>
      </w:pPr>
      <w:r w:rsidRPr="00D720BF">
        <w:rPr>
          <w:rFonts w:cs="Times New Roman"/>
          <w:sz w:val="20"/>
          <w:szCs w:val="20"/>
          <w:lang w:eastAsia="en-US"/>
        </w:rPr>
        <w:t xml:space="preserve">dotyczące </w:t>
      </w:r>
      <w:r w:rsidR="00532F15" w:rsidRPr="00D720BF">
        <w:rPr>
          <w:rFonts w:cs="Times New Roman"/>
          <w:sz w:val="20"/>
          <w:szCs w:val="20"/>
          <w:lang w:eastAsia="en-US"/>
        </w:rPr>
        <w:t xml:space="preserve">realizacji </w:t>
      </w:r>
      <w:r w:rsidR="001355D8">
        <w:rPr>
          <w:rFonts w:cs="Times New Roman"/>
          <w:b/>
          <w:sz w:val="20"/>
          <w:szCs w:val="20"/>
          <w:lang w:eastAsia="en-US"/>
        </w:rPr>
        <w:t xml:space="preserve"> </w:t>
      </w:r>
      <w:r w:rsidR="0063079F">
        <w:rPr>
          <w:rFonts w:cs="Times New Roman"/>
          <w:b/>
          <w:sz w:val="20"/>
          <w:szCs w:val="20"/>
          <w:lang w:eastAsia="en-US"/>
        </w:rPr>
        <w:t>szkoleń</w:t>
      </w:r>
      <w:r w:rsidR="00EC546C">
        <w:rPr>
          <w:rFonts w:cs="Times New Roman"/>
          <w:b/>
          <w:sz w:val="20"/>
          <w:szCs w:val="20"/>
          <w:lang w:eastAsia="en-US"/>
        </w:rPr>
        <w:t xml:space="preserve"> i </w:t>
      </w:r>
      <w:r w:rsidR="00AB1E4D">
        <w:rPr>
          <w:rFonts w:cs="Times New Roman"/>
          <w:b/>
          <w:sz w:val="20"/>
          <w:szCs w:val="20"/>
          <w:lang w:eastAsia="en-US"/>
        </w:rPr>
        <w:t xml:space="preserve"> kursów</w:t>
      </w:r>
      <w:r w:rsidR="00EC546C">
        <w:rPr>
          <w:rFonts w:cs="Times New Roman"/>
          <w:b/>
          <w:sz w:val="20"/>
          <w:szCs w:val="20"/>
          <w:lang w:eastAsia="en-US"/>
        </w:rPr>
        <w:t xml:space="preserve"> </w:t>
      </w:r>
      <w:r w:rsidRPr="00D720BF">
        <w:rPr>
          <w:rFonts w:cs="Times New Roman"/>
          <w:sz w:val="20"/>
          <w:szCs w:val="20"/>
          <w:lang w:eastAsia="en-US"/>
        </w:rPr>
        <w:t>w ramach projektu „</w:t>
      </w:r>
      <w:r w:rsidR="002D27C0">
        <w:rPr>
          <w:rFonts w:cs="Arial"/>
          <w:b/>
          <w:bCs/>
          <w:sz w:val="20"/>
          <w:szCs w:val="20"/>
          <w:lang w:eastAsia="pl-PL"/>
        </w:rPr>
        <w:t>Wyjątkowy maluch</w:t>
      </w:r>
      <w:r w:rsidR="00532F15" w:rsidRPr="00D720BF">
        <w:rPr>
          <w:rFonts w:cs="Arial"/>
          <w:b/>
          <w:bCs/>
          <w:sz w:val="20"/>
          <w:szCs w:val="20"/>
          <w:lang w:eastAsia="pl-PL"/>
        </w:rPr>
        <w:t xml:space="preserve">„ </w:t>
      </w:r>
      <w:r w:rsidRPr="00D720BF">
        <w:rPr>
          <w:rFonts w:cs="Times New Roman"/>
          <w:sz w:val="20"/>
          <w:szCs w:val="20"/>
          <w:lang w:eastAsia="en-US"/>
        </w:rPr>
        <w:t>Projekt współfinansowany ze środków Europejskiego Funduszu Społecznego  w ramach Regionalnego Programu Operacyjnego Województwa Łódzkiego na lata 2014-2020</w:t>
      </w:r>
    </w:p>
    <w:p w:rsidR="003638B4" w:rsidRPr="00CD36C6" w:rsidRDefault="003638B4" w:rsidP="00BF7905">
      <w:pPr>
        <w:tabs>
          <w:tab w:val="left" w:pos="1980"/>
          <w:tab w:val="left" w:pos="9922"/>
        </w:tabs>
        <w:suppressAutoHyphens w:val="0"/>
        <w:spacing w:after="0" w:line="240" w:lineRule="auto"/>
        <w:ind w:right="-1"/>
        <w:jc w:val="center"/>
        <w:rPr>
          <w:rFonts w:cs="Times New Roman"/>
          <w:sz w:val="20"/>
          <w:szCs w:val="20"/>
          <w:lang w:eastAsia="en-US"/>
        </w:rPr>
      </w:pPr>
    </w:p>
    <w:p w:rsidR="003638B4" w:rsidRDefault="003638B4" w:rsidP="00EE7187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>Tryb udzielenia zamówienia</w:t>
      </w:r>
      <w:r w:rsidRPr="00CD36C6">
        <w:rPr>
          <w:rFonts w:ascii="Calibri" w:hAnsi="Calibri"/>
          <w:sz w:val="20"/>
          <w:szCs w:val="20"/>
        </w:rPr>
        <w:t xml:space="preserve">: </w:t>
      </w:r>
    </w:p>
    <w:p w:rsidR="003638B4" w:rsidRPr="00D93384" w:rsidRDefault="003638B4" w:rsidP="00BF7905">
      <w:pPr>
        <w:pStyle w:val="Tekstpodstawowy"/>
        <w:rPr>
          <w:rFonts w:ascii="Calibri" w:hAnsi="Calibri"/>
          <w:b/>
          <w:sz w:val="20"/>
          <w:szCs w:val="20"/>
        </w:rPr>
      </w:pPr>
      <w:r w:rsidRPr="00EE7187">
        <w:rPr>
          <w:rFonts w:ascii="Calibri" w:hAnsi="Calibri"/>
          <w:sz w:val="20"/>
          <w:szCs w:val="20"/>
        </w:rPr>
        <w:t xml:space="preserve">1. W oparciu o art.4 pkt.8 ustawy z dnia 29.01.2004r. </w:t>
      </w:r>
      <w:r w:rsidRPr="006300A3">
        <w:rPr>
          <w:rFonts w:ascii="Calibri" w:hAnsi="Calibri"/>
          <w:sz w:val="20"/>
          <w:szCs w:val="20"/>
        </w:rPr>
        <w:t>Prawo Z</w:t>
      </w:r>
      <w:r w:rsidR="004A42C8" w:rsidRPr="006300A3">
        <w:rPr>
          <w:rFonts w:ascii="Calibri" w:hAnsi="Calibri"/>
          <w:sz w:val="20"/>
          <w:szCs w:val="20"/>
        </w:rPr>
        <w:t>a</w:t>
      </w:r>
      <w:r w:rsidRPr="006300A3">
        <w:rPr>
          <w:rFonts w:ascii="Calibri" w:hAnsi="Calibri"/>
          <w:sz w:val="20"/>
          <w:szCs w:val="20"/>
        </w:rPr>
        <w:t xml:space="preserve">mówień Publicznych </w:t>
      </w:r>
      <w:r w:rsidR="00AE3A00" w:rsidRPr="006300A3">
        <w:rPr>
          <w:rFonts w:ascii="Calibri" w:hAnsi="Calibri"/>
          <w:sz w:val="20"/>
          <w:szCs w:val="20"/>
        </w:rPr>
        <w:t xml:space="preserve">(Dz.U. z 2013r.poz. 907 z późn. zmianami) </w:t>
      </w:r>
      <w:r w:rsidRPr="006300A3">
        <w:rPr>
          <w:rFonts w:ascii="Calibri" w:hAnsi="Calibri"/>
          <w:sz w:val="20"/>
          <w:szCs w:val="20"/>
        </w:rPr>
        <w:t>oraz zgodnie z obowiązującym</w:t>
      </w:r>
      <w:r w:rsidR="002B44A1" w:rsidRPr="006300A3">
        <w:rPr>
          <w:rFonts w:ascii="Calibri" w:hAnsi="Calibri"/>
          <w:sz w:val="20"/>
          <w:szCs w:val="20"/>
        </w:rPr>
        <w:t xml:space="preserve"> </w:t>
      </w:r>
      <w:r w:rsidRPr="006300A3">
        <w:rPr>
          <w:rFonts w:ascii="Calibri" w:hAnsi="Calibri"/>
          <w:sz w:val="20"/>
          <w:szCs w:val="20"/>
        </w:rPr>
        <w:t>u Zamawiającego „Regulaminem udzielania zamówień publicznych o wartości szacunkowej</w:t>
      </w:r>
      <w:r w:rsidR="00A52721" w:rsidRPr="006300A3">
        <w:rPr>
          <w:rFonts w:ascii="Calibri" w:hAnsi="Calibri"/>
          <w:sz w:val="20"/>
          <w:szCs w:val="20"/>
        </w:rPr>
        <w:t xml:space="preserve"> </w:t>
      </w:r>
      <w:r w:rsidRPr="006300A3">
        <w:rPr>
          <w:rFonts w:ascii="Calibri" w:hAnsi="Calibri"/>
          <w:sz w:val="20"/>
          <w:szCs w:val="20"/>
        </w:rPr>
        <w:t>poniżej kwoty 30</w:t>
      </w:r>
      <w:r w:rsidR="00A52721" w:rsidRPr="006300A3">
        <w:rPr>
          <w:rFonts w:ascii="Calibri" w:hAnsi="Calibri"/>
          <w:sz w:val="20"/>
          <w:szCs w:val="20"/>
        </w:rPr>
        <w:t>.000 euro netto</w:t>
      </w:r>
      <w:r w:rsidR="00A52721" w:rsidRPr="006300A3">
        <w:rPr>
          <w:rFonts w:ascii="Calibri" w:hAnsi="Calibri"/>
          <w:i/>
          <w:sz w:val="20"/>
          <w:szCs w:val="20"/>
        </w:rPr>
        <w:t>”</w:t>
      </w:r>
      <w:r w:rsidR="00A52721">
        <w:rPr>
          <w:rFonts w:ascii="Calibri" w:hAnsi="Calibri"/>
          <w:sz w:val="20"/>
          <w:szCs w:val="20"/>
        </w:rPr>
        <w:t xml:space="preserve"> oraz zgodnie z Wytycznymi w zakresie kwalifikowalności wydatków EFRR, EFS oraz FS na lata 2014-2020</w:t>
      </w:r>
      <w:r w:rsidR="008A436D">
        <w:rPr>
          <w:rFonts w:ascii="Calibri" w:hAnsi="Calibri"/>
          <w:sz w:val="20"/>
          <w:szCs w:val="20"/>
        </w:rPr>
        <w:t xml:space="preserve">. </w:t>
      </w:r>
      <w:r w:rsidR="008A436D" w:rsidRPr="00D93384">
        <w:rPr>
          <w:rFonts w:ascii="Calibri" w:hAnsi="Calibri"/>
          <w:b/>
          <w:sz w:val="20"/>
          <w:szCs w:val="20"/>
        </w:rPr>
        <w:t xml:space="preserve">ZAPYTANIE OFERTOWE STANOWI </w:t>
      </w:r>
      <w:r w:rsidR="00E725D4" w:rsidRPr="00D93384">
        <w:rPr>
          <w:rFonts w:ascii="Calibri" w:hAnsi="Calibri"/>
          <w:b/>
          <w:sz w:val="20"/>
          <w:szCs w:val="20"/>
        </w:rPr>
        <w:t>ZAPYTANIE OFERTOWE W DRODZE ROZEZNANIA RYNKU.</w:t>
      </w:r>
    </w:p>
    <w:p w:rsidR="003638B4" w:rsidRPr="00CD36C6" w:rsidRDefault="003638B4" w:rsidP="00BF7905">
      <w:pPr>
        <w:pStyle w:val="Tekstpodstawowy"/>
        <w:rPr>
          <w:rFonts w:ascii="Calibri" w:hAnsi="Calibri"/>
          <w:sz w:val="20"/>
          <w:szCs w:val="20"/>
        </w:rPr>
      </w:pPr>
    </w:p>
    <w:p w:rsidR="003638B4" w:rsidRPr="00CD36C6" w:rsidRDefault="00DB6451" w:rsidP="000111DD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</w:t>
      </w:r>
      <w:r w:rsidR="003638B4" w:rsidRPr="00CD36C6">
        <w:rPr>
          <w:rFonts w:ascii="Calibri" w:hAnsi="Calibri"/>
          <w:b/>
          <w:sz w:val="20"/>
          <w:szCs w:val="20"/>
        </w:rPr>
        <w:t>.</w:t>
      </w:r>
      <w:r w:rsidR="003638B4" w:rsidRPr="00CD36C6">
        <w:rPr>
          <w:rFonts w:ascii="Calibri" w:hAnsi="Calibri"/>
          <w:b/>
          <w:sz w:val="20"/>
          <w:szCs w:val="20"/>
        </w:rPr>
        <w:tab/>
        <w:t>Z</w:t>
      </w:r>
      <w:r>
        <w:rPr>
          <w:rFonts w:ascii="Calibri" w:hAnsi="Calibri"/>
          <w:b/>
          <w:sz w:val="20"/>
          <w:szCs w:val="20"/>
        </w:rPr>
        <w:t>AMAWIAJĄCY</w:t>
      </w:r>
    </w:p>
    <w:p w:rsidR="003638B4" w:rsidRPr="002D27C0" w:rsidRDefault="002D27C0" w:rsidP="002D27C0">
      <w:pPr>
        <w:suppressAutoHyphens w:val="0"/>
        <w:spacing w:after="0" w:line="240" w:lineRule="auto"/>
        <w:jc w:val="both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Miasto Łódź ul. Piotrkowska 104 Łódź NIP: 72500028902 </w:t>
      </w:r>
      <w:r w:rsidR="007C739E" w:rsidRPr="007C739E">
        <w:rPr>
          <w:rFonts w:cs="Arial"/>
          <w:b/>
          <w:bCs/>
          <w:lang w:eastAsia="pl-PL"/>
        </w:rPr>
        <w:t>/</w:t>
      </w:r>
      <w:r>
        <w:rPr>
          <w:rFonts w:cs="Arial"/>
          <w:b/>
          <w:bCs/>
          <w:lang w:eastAsia="pl-PL"/>
        </w:rPr>
        <w:t xml:space="preserve">Szkoła Podstawowa Specjalna 168 ul. Plantowa 7 Łódź 91-104 NIP 472888675 , </w:t>
      </w:r>
      <w:r w:rsidR="007C739E">
        <w:rPr>
          <w:rFonts w:cs="Arial"/>
          <w:b/>
          <w:bCs/>
          <w:lang w:eastAsia="pl-PL"/>
        </w:rPr>
        <w:t xml:space="preserve"> </w:t>
      </w:r>
      <w:r w:rsidR="003638B4" w:rsidRPr="00CD36C6">
        <w:rPr>
          <w:sz w:val="20"/>
          <w:szCs w:val="20"/>
        </w:rPr>
        <w:t xml:space="preserve">realizując projekt dofinansowany  ze środków   Unii Europejskiej dokonuje zapytania ofertowego </w:t>
      </w:r>
      <w:r w:rsidR="001355D8">
        <w:rPr>
          <w:b/>
          <w:sz w:val="20"/>
          <w:szCs w:val="20"/>
        </w:rPr>
        <w:t xml:space="preserve">na realizację </w:t>
      </w:r>
      <w:r w:rsidR="007727BB">
        <w:rPr>
          <w:b/>
          <w:sz w:val="20"/>
          <w:szCs w:val="20"/>
        </w:rPr>
        <w:t>szkoleń</w:t>
      </w:r>
      <w:r>
        <w:rPr>
          <w:b/>
          <w:sz w:val="20"/>
          <w:szCs w:val="20"/>
        </w:rPr>
        <w:t>.</w:t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3638B4" w:rsidRPr="00EC53FA">
        <w:rPr>
          <w:rFonts w:cs="Arial"/>
          <w:sz w:val="20"/>
          <w:szCs w:val="20"/>
        </w:rPr>
        <w:tab/>
        <w:t xml:space="preserve">  </w:t>
      </w:r>
    </w:p>
    <w:p w:rsidR="003638B4" w:rsidRPr="00CD36C6" w:rsidRDefault="003638B4" w:rsidP="000111DD">
      <w:pPr>
        <w:pStyle w:val="Tekstpodstawowy"/>
        <w:ind w:left="720"/>
        <w:rPr>
          <w:rFonts w:ascii="Calibri" w:hAnsi="Calibri"/>
          <w:sz w:val="20"/>
          <w:szCs w:val="20"/>
        </w:rPr>
      </w:pPr>
    </w:p>
    <w:p w:rsidR="003638B4" w:rsidRPr="00CD36C6" w:rsidRDefault="00EE365F" w:rsidP="000111DD">
      <w:pPr>
        <w:pStyle w:val="Tekstpodstawowy"/>
        <w:ind w:left="720" w:hanging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II</w:t>
      </w:r>
      <w:r w:rsidR="003638B4" w:rsidRPr="00CD36C6">
        <w:rPr>
          <w:rFonts w:ascii="Calibri" w:hAnsi="Calibri"/>
          <w:b/>
          <w:sz w:val="20"/>
          <w:szCs w:val="20"/>
        </w:rPr>
        <w:t>.</w:t>
      </w:r>
      <w:r w:rsidR="003638B4" w:rsidRPr="00CD36C6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OPIS PRZEDMIOTU ZAMÓWIENIA </w:t>
      </w:r>
    </w:p>
    <w:p w:rsidR="007C739E" w:rsidRDefault="007C739E" w:rsidP="000111DD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Cel</w:t>
      </w:r>
      <w:r w:rsidR="002D27C0">
        <w:rPr>
          <w:rFonts w:ascii="Calibri" w:hAnsi="Calibri"/>
          <w:sz w:val="20"/>
          <w:szCs w:val="20"/>
        </w:rPr>
        <w:t xml:space="preserve"> zamówienia: Podniesienie kompetencji zawodowych nauczycieli</w:t>
      </w:r>
      <w:r>
        <w:rPr>
          <w:rFonts w:ascii="Calibri" w:hAnsi="Calibri"/>
          <w:sz w:val="20"/>
          <w:szCs w:val="20"/>
        </w:rPr>
        <w:t>.</w:t>
      </w:r>
    </w:p>
    <w:p w:rsidR="00532F15" w:rsidRPr="00CD36C6" w:rsidRDefault="00532F15" w:rsidP="000111DD">
      <w:pPr>
        <w:pStyle w:val="Tekstpodstawowy"/>
        <w:rPr>
          <w:rFonts w:ascii="Calibri" w:hAnsi="Calibri"/>
          <w:sz w:val="20"/>
          <w:szCs w:val="20"/>
        </w:rPr>
      </w:pPr>
    </w:p>
    <w:p w:rsidR="00EC53FA" w:rsidRPr="00EC53FA" w:rsidRDefault="00EC53FA" w:rsidP="00EC53FA">
      <w:pPr>
        <w:pStyle w:val="Tekstpodstawowy"/>
        <w:rPr>
          <w:rFonts w:ascii="Calibri" w:hAnsi="Calibri"/>
          <w:b/>
          <w:sz w:val="20"/>
          <w:szCs w:val="20"/>
        </w:rPr>
      </w:pPr>
      <w:r w:rsidRPr="00EC53FA">
        <w:rPr>
          <w:rFonts w:ascii="Calibri" w:hAnsi="Calibri"/>
          <w:b/>
          <w:sz w:val="20"/>
          <w:szCs w:val="20"/>
        </w:rPr>
        <w:t>2.1</w:t>
      </w:r>
      <w:r w:rsidR="003A290A">
        <w:rPr>
          <w:rFonts w:ascii="Calibri" w:hAnsi="Calibri"/>
          <w:b/>
          <w:sz w:val="20"/>
          <w:szCs w:val="20"/>
        </w:rPr>
        <w:tab/>
      </w:r>
      <w:r w:rsidRPr="00EC53FA">
        <w:rPr>
          <w:rFonts w:ascii="Calibri" w:hAnsi="Calibri"/>
          <w:b/>
          <w:sz w:val="20"/>
          <w:szCs w:val="20"/>
        </w:rPr>
        <w:t xml:space="preserve">Nazwa i kod przedmiotu zamówienia według Wspólnego Słownika Zamówień (CPV) </w:t>
      </w:r>
    </w:p>
    <w:p w:rsidR="003420D5" w:rsidRDefault="00532F15" w:rsidP="00532F15">
      <w:pPr>
        <w:pStyle w:val="Tekstpodstawowy"/>
        <w:rPr>
          <w:rFonts w:ascii="Calibri" w:hAnsi="Calibri"/>
          <w:sz w:val="20"/>
          <w:szCs w:val="20"/>
        </w:rPr>
      </w:pPr>
      <w:r w:rsidRPr="00532F15">
        <w:rPr>
          <w:rFonts w:ascii="Calibri" w:hAnsi="Calibri"/>
          <w:sz w:val="20"/>
          <w:szCs w:val="20"/>
        </w:rPr>
        <w:t>Wspólny Słowni</w:t>
      </w:r>
      <w:r w:rsidR="003420D5">
        <w:rPr>
          <w:rFonts w:ascii="Calibri" w:hAnsi="Calibri"/>
          <w:sz w:val="20"/>
          <w:szCs w:val="20"/>
        </w:rPr>
        <w:t xml:space="preserve">k Zamówień </w:t>
      </w:r>
    </w:p>
    <w:p w:rsidR="003420D5" w:rsidRDefault="006012D9" w:rsidP="00532F15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6216E" w:rsidRPr="0046216E">
        <w:rPr>
          <w:rFonts w:ascii="Calibri" w:hAnsi="Calibri"/>
          <w:sz w:val="20"/>
          <w:szCs w:val="20"/>
        </w:rPr>
        <w:t>CPV: 39162110-9 Sprzęt dydaktyczny.</w:t>
      </w:r>
    </w:p>
    <w:p w:rsidR="003420D5" w:rsidRPr="00532F15" w:rsidRDefault="003420D5" w:rsidP="00532F15">
      <w:pPr>
        <w:pStyle w:val="Tekstpodstawowy"/>
        <w:rPr>
          <w:rFonts w:ascii="Calibri" w:hAnsi="Calibri"/>
          <w:sz w:val="20"/>
          <w:szCs w:val="20"/>
        </w:rPr>
      </w:pPr>
    </w:p>
    <w:p w:rsidR="00532F15" w:rsidRPr="00532F15" w:rsidRDefault="00532F15" w:rsidP="00532F15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2.1.1. </w:t>
      </w:r>
      <w:r w:rsidRPr="00532F15">
        <w:rPr>
          <w:rFonts w:ascii="Calibri" w:hAnsi="Calibri"/>
          <w:sz w:val="20"/>
          <w:szCs w:val="20"/>
        </w:rPr>
        <w:t xml:space="preserve">Czy dopuszcza się złożenie oferty częściowej: </w:t>
      </w:r>
      <w:r w:rsidR="006012D9">
        <w:rPr>
          <w:rFonts w:ascii="Calibri" w:hAnsi="Calibri"/>
          <w:b/>
          <w:sz w:val="20"/>
          <w:szCs w:val="20"/>
        </w:rPr>
        <w:t>nie</w:t>
      </w:r>
    </w:p>
    <w:p w:rsidR="00EC53FA" w:rsidRDefault="00532F15" w:rsidP="00532F15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2.1.2. </w:t>
      </w:r>
      <w:r w:rsidRPr="00532F15">
        <w:rPr>
          <w:rFonts w:ascii="Calibri" w:hAnsi="Calibri"/>
          <w:sz w:val="20"/>
          <w:szCs w:val="20"/>
        </w:rPr>
        <w:t xml:space="preserve">Czy dopuszcza się złożenie oferty wariantowej: </w:t>
      </w:r>
      <w:r w:rsidRPr="002D27C0">
        <w:rPr>
          <w:rFonts w:ascii="Calibri" w:hAnsi="Calibri"/>
          <w:b/>
          <w:sz w:val="20"/>
          <w:szCs w:val="20"/>
        </w:rPr>
        <w:t>nie</w:t>
      </w:r>
      <w:r w:rsidRPr="00532F15">
        <w:rPr>
          <w:rFonts w:ascii="Calibri" w:hAnsi="Calibri"/>
          <w:sz w:val="20"/>
          <w:szCs w:val="20"/>
        </w:rPr>
        <w:t>.</w:t>
      </w:r>
    </w:p>
    <w:p w:rsidR="00532F15" w:rsidRPr="00CD36C6" w:rsidRDefault="00532F15" w:rsidP="00532F15">
      <w:pPr>
        <w:pStyle w:val="Tekstpodstawowy"/>
        <w:rPr>
          <w:rFonts w:ascii="Calibri" w:hAnsi="Calibri"/>
          <w:sz w:val="20"/>
          <w:szCs w:val="20"/>
        </w:rPr>
      </w:pPr>
    </w:p>
    <w:p w:rsidR="007C739E" w:rsidRDefault="00EC53FA" w:rsidP="00EC53FA">
      <w:pPr>
        <w:suppressAutoHyphens w:val="0"/>
        <w:spacing w:after="0"/>
        <w:contextualSpacing/>
        <w:jc w:val="both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2.2</w:t>
      </w:r>
      <w:r w:rsidR="003A290A">
        <w:rPr>
          <w:rFonts w:cs="Times New Roman"/>
          <w:b/>
          <w:sz w:val="20"/>
          <w:szCs w:val="20"/>
          <w:lang w:eastAsia="en-US"/>
        </w:rPr>
        <w:tab/>
      </w:r>
      <w:r>
        <w:rPr>
          <w:rFonts w:cs="Times New Roman"/>
          <w:b/>
          <w:sz w:val="20"/>
          <w:szCs w:val="20"/>
          <w:lang w:eastAsia="en-US"/>
        </w:rPr>
        <w:t xml:space="preserve"> </w:t>
      </w:r>
      <w:r w:rsidR="003638B4" w:rsidRPr="00CD36C6">
        <w:rPr>
          <w:rFonts w:cs="Times New Roman"/>
          <w:b/>
          <w:sz w:val="20"/>
          <w:szCs w:val="20"/>
          <w:lang w:eastAsia="en-US"/>
        </w:rPr>
        <w:t>Szczegółowy opis przedmiotu zamówienia:</w:t>
      </w:r>
      <w:r w:rsidR="003638B4">
        <w:rPr>
          <w:rFonts w:cs="Times New Roman"/>
          <w:b/>
          <w:sz w:val="20"/>
          <w:szCs w:val="20"/>
          <w:lang w:eastAsia="en-US"/>
        </w:rPr>
        <w:t xml:space="preserve">  </w:t>
      </w:r>
    </w:p>
    <w:p w:rsidR="0046216E" w:rsidRDefault="002D27C0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 xml:space="preserve"> </w:t>
      </w:r>
      <w:r w:rsidR="0046216E">
        <w:rPr>
          <w:rFonts w:cs="Times New Roman"/>
          <w:sz w:val="20"/>
          <w:szCs w:val="20"/>
          <w:lang w:eastAsia="en-US"/>
        </w:rPr>
        <w:t xml:space="preserve">Przedmiotem dostawy będzie zestaw do prowadzenia terapii metodą Tomatis. </w:t>
      </w:r>
    </w:p>
    <w:p w:rsidR="007C739E" w:rsidRDefault="0046216E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 xml:space="preserve"> Skład zestawu: </w:t>
      </w:r>
    </w:p>
    <w:p w:rsidR="006012D9" w:rsidRPr="00D93384" w:rsidRDefault="006012D9" w:rsidP="00EC53FA">
      <w:pPr>
        <w:suppressAutoHyphens w:val="0"/>
        <w:spacing w:after="0"/>
        <w:contextualSpacing/>
        <w:jc w:val="both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 xml:space="preserve"> </w:t>
      </w:r>
    </w:p>
    <w:tbl>
      <w:tblPr>
        <w:tblW w:w="9454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969"/>
        <w:gridCol w:w="4608"/>
        <w:gridCol w:w="2064"/>
        <w:gridCol w:w="1813"/>
      </w:tblGrid>
      <w:tr w:rsidR="006012D9" w:rsidRPr="006012D9" w:rsidTr="0046216E">
        <w:trPr>
          <w:trHeight w:val="25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Odtwarzacz z kablem (Tomatis)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6012D9" w:rsidRPr="006012D9" w:rsidTr="0046216E">
        <w:trPr>
          <w:trHeight w:val="255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Materiał muzyczny na nośniku elektronicznym (Tomatis)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6012D9" w:rsidRPr="006012D9" w:rsidTr="0046216E">
        <w:trPr>
          <w:trHeight w:val="255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Słuchawki (typ MBCT-09b) (Tomatis)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4</w:t>
            </w:r>
          </w:p>
        </w:tc>
      </w:tr>
      <w:tr w:rsidR="006012D9" w:rsidRPr="006012D9" w:rsidTr="0046216E">
        <w:trPr>
          <w:trHeight w:val="255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Rozgałęziacz sygnału AP4/4 (Tomatis)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6012D9" w:rsidRPr="006012D9" w:rsidTr="0046216E">
        <w:trPr>
          <w:trHeight w:val="255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Mikrofon z kablem (Tomatis)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6012D9" w:rsidRPr="006012D9" w:rsidTr="0046216E">
        <w:trPr>
          <w:trHeight w:val="255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Tester słuchawek (Tomatis)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6012D9" w:rsidRPr="006012D9" w:rsidTr="0046216E">
        <w:trPr>
          <w:trHeight w:val="255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Elektroda uszna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1</w:t>
            </w:r>
          </w:p>
        </w:tc>
      </w:tr>
      <w:tr w:rsidR="006012D9" w:rsidRPr="006012D9" w:rsidTr="0046216E">
        <w:trPr>
          <w:trHeight w:val="255"/>
        </w:trPr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Elektroda miseczkowa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2D9" w:rsidRPr="006012D9" w:rsidRDefault="006012D9" w:rsidP="006012D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012D9">
              <w:rPr>
                <w:sz w:val="20"/>
                <w:szCs w:val="20"/>
                <w:lang w:eastAsia="pl-PL"/>
              </w:rPr>
              <w:t>3</w:t>
            </w:r>
          </w:p>
        </w:tc>
      </w:tr>
    </w:tbl>
    <w:p w:rsidR="00C27DC7" w:rsidRDefault="00C27DC7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2C4D8C" w:rsidRDefault="002C4D8C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FB2445" w:rsidRPr="00FB2445" w:rsidRDefault="00FB2445" w:rsidP="00FB2445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 w:rsidRPr="00FB2445">
        <w:rPr>
          <w:rFonts w:ascii="Calibri" w:hAnsi="Calibri"/>
          <w:b/>
          <w:sz w:val="20"/>
          <w:szCs w:val="20"/>
        </w:rPr>
        <w:t>2.3 ZOBOWIĄZANIA WYKONAWCY WYNIKAJĄCE ZE ŚWIADCZENIA USŁUG W PROJEKCIE :</w:t>
      </w:r>
    </w:p>
    <w:p w:rsidR="00FB2445" w:rsidRDefault="00FB2445" w:rsidP="00FB2445">
      <w:pPr>
        <w:pStyle w:val="Tekstpodstawowy"/>
        <w:tabs>
          <w:tab w:val="left" w:pos="709"/>
        </w:tabs>
        <w:ind w:left="360"/>
        <w:rPr>
          <w:rFonts w:ascii="Calibri" w:hAnsi="Calibri"/>
          <w:sz w:val="20"/>
          <w:szCs w:val="20"/>
        </w:rPr>
      </w:pPr>
    </w:p>
    <w:p w:rsidR="0046216E" w:rsidRPr="0046216E" w:rsidRDefault="0046216E" w:rsidP="0046216E">
      <w:pPr>
        <w:pStyle w:val="Tekstpodstawowy"/>
        <w:numPr>
          <w:ilvl w:val="0"/>
          <w:numId w:val="12"/>
        </w:numPr>
        <w:tabs>
          <w:tab w:val="clear" w:pos="900"/>
          <w:tab w:val="left" w:pos="284"/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  <w:r w:rsidRPr="0046216E">
        <w:rPr>
          <w:rFonts w:ascii="Calibri" w:hAnsi="Calibri"/>
          <w:sz w:val="20"/>
          <w:szCs w:val="20"/>
        </w:rPr>
        <w:t xml:space="preserve"> Dostarczone wyposażenie oraz sprzęt musi pochodzić z autoryzowanego kanału sprzedaży.</w:t>
      </w:r>
    </w:p>
    <w:p w:rsidR="0046216E" w:rsidRPr="0046216E" w:rsidRDefault="0046216E" w:rsidP="0046216E">
      <w:pPr>
        <w:pStyle w:val="Tekstpodstawowy"/>
        <w:numPr>
          <w:ilvl w:val="0"/>
          <w:numId w:val="12"/>
        </w:numPr>
        <w:tabs>
          <w:tab w:val="clear" w:pos="900"/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Pr="0046216E">
        <w:rPr>
          <w:rFonts w:ascii="Calibri" w:hAnsi="Calibri"/>
          <w:sz w:val="20"/>
          <w:szCs w:val="20"/>
        </w:rPr>
        <w:t>Wykonawca dostarczy pomoce fabrycznie nowe, nieużywane, kompletne, wolne od wad, w pełni sprawne i gotowe do użycia.</w:t>
      </w:r>
    </w:p>
    <w:p w:rsidR="0046216E" w:rsidRPr="0046216E" w:rsidRDefault="0046216E" w:rsidP="0046216E">
      <w:pPr>
        <w:pStyle w:val="Tekstpodstawowy"/>
        <w:numPr>
          <w:ilvl w:val="0"/>
          <w:numId w:val="12"/>
        </w:numPr>
        <w:tabs>
          <w:tab w:val="clear" w:pos="900"/>
          <w:tab w:val="left" w:pos="284"/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  <w:r w:rsidRPr="0046216E">
        <w:rPr>
          <w:rFonts w:ascii="Calibri" w:hAnsi="Calibri"/>
          <w:sz w:val="20"/>
          <w:szCs w:val="20"/>
        </w:rPr>
        <w:t>Zamawiający wymaga, aby Wykonawca dostarczył przedmiot zamówienia własnym transportem, na własny koszt i własne ryzyko, wniósł sprzęt, a w przypadku konieczności montażu wykonał montaż. Przedmiot zamówienia należy dostarczyć do : Szkoła Podstawowa Specjalna nr 168 w Łodzi ulica Plantowa 7 Łódź.</w:t>
      </w:r>
    </w:p>
    <w:p w:rsidR="0046216E" w:rsidRDefault="0046216E" w:rsidP="0046216E">
      <w:pPr>
        <w:pStyle w:val="Tekstpodstawowy"/>
        <w:numPr>
          <w:ilvl w:val="0"/>
          <w:numId w:val="12"/>
        </w:numPr>
        <w:tabs>
          <w:tab w:val="clear" w:pos="900"/>
          <w:tab w:val="left" w:pos="284"/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  <w:r w:rsidRPr="0046216E">
        <w:rPr>
          <w:rFonts w:ascii="Calibri" w:hAnsi="Calibri"/>
          <w:sz w:val="20"/>
          <w:szCs w:val="20"/>
        </w:rPr>
        <w:t>Wykonawca zapewni rozładunek ze środków transportowych i wniesienie dostawy do pomieszczeń budynku.</w:t>
      </w:r>
    </w:p>
    <w:p w:rsidR="0067169B" w:rsidRDefault="0046216E" w:rsidP="0046216E">
      <w:pPr>
        <w:pStyle w:val="Tekstpodstawowy"/>
        <w:numPr>
          <w:ilvl w:val="0"/>
          <w:numId w:val="12"/>
        </w:numPr>
        <w:tabs>
          <w:tab w:val="clear" w:pos="900"/>
          <w:tab w:val="left" w:pos="284"/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  <w:r w:rsidRPr="0046216E">
        <w:rPr>
          <w:rFonts w:ascii="Calibri" w:hAnsi="Calibri"/>
          <w:sz w:val="20"/>
          <w:szCs w:val="20"/>
        </w:rPr>
        <w:lastRenderedPageBreak/>
        <w:t>Dokumentem potwierdzającym dokonanie odbioru jest protokół ich odbioru podpisany przez Zamawiającego.</w:t>
      </w:r>
    </w:p>
    <w:p w:rsidR="0046216E" w:rsidRDefault="0046216E" w:rsidP="0046216E">
      <w:pPr>
        <w:pStyle w:val="Tekstpodstawowy"/>
        <w:numPr>
          <w:ilvl w:val="0"/>
          <w:numId w:val="12"/>
        </w:numPr>
        <w:tabs>
          <w:tab w:val="clear" w:pos="900"/>
          <w:tab w:val="left" w:pos="284"/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  <w:r w:rsidRPr="00EF55F5">
        <w:rPr>
          <w:rFonts w:ascii="Calibri" w:hAnsi="Calibri"/>
          <w:sz w:val="20"/>
          <w:szCs w:val="20"/>
        </w:rPr>
        <w:t>Cena brutto podana w ofercie na każde zadanie musi być ostateczna. W całościowej cenie oferty musi być zawarty koszt: dostawy, montażu.</w:t>
      </w:r>
    </w:p>
    <w:p w:rsidR="0046216E" w:rsidRDefault="0046216E" w:rsidP="00EF55F5">
      <w:pPr>
        <w:pStyle w:val="Tekstpodstawowy"/>
        <w:numPr>
          <w:ilvl w:val="0"/>
          <w:numId w:val="12"/>
        </w:numPr>
        <w:tabs>
          <w:tab w:val="clear" w:pos="900"/>
          <w:tab w:val="left" w:pos="284"/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  <w:r w:rsidRPr="00EF55F5">
        <w:rPr>
          <w:rFonts w:ascii="Calibri" w:hAnsi="Calibri"/>
          <w:sz w:val="20"/>
          <w:szCs w:val="20"/>
        </w:rPr>
        <w:t xml:space="preserve"> Wykonawcy pozostają związani ofertą przez okres 30 dni od upływu terminu składania ofert.</w:t>
      </w:r>
    </w:p>
    <w:p w:rsidR="0046216E" w:rsidRDefault="0046216E" w:rsidP="00EF55F5">
      <w:pPr>
        <w:pStyle w:val="Tekstpodstawowy"/>
        <w:numPr>
          <w:ilvl w:val="0"/>
          <w:numId w:val="12"/>
        </w:numPr>
        <w:tabs>
          <w:tab w:val="clear" w:pos="900"/>
          <w:tab w:val="left" w:pos="284"/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  <w:r w:rsidRPr="00EF55F5">
        <w:rPr>
          <w:rFonts w:ascii="Calibri" w:hAnsi="Calibri"/>
          <w:sz w:val="20"/>
          <w:szCs w:val="20"/>
        </w:rPr>
        <w:t>Dostarczone pomoce i sprzęt zawarty w zamówieniu powinien być nowy i zapakowany w sposób skutecznie zabezpieczający przed uszkodzeniem w czasie transportu. Odpowiedzialność za uszkodzenia produktów w czasie transportu ponosi Wykonawca.</w:t>
      </w:r>
    </w:p>
    <w:p w:rsidR="0046216E" w:rsidRDefault="0046216E" w:rsidP="00EF55F5">
      <w:pPr>
        <w:pStyle w:val="Tekstpodstawowy"/>
        <w:numPr>
          <w:ilvl w:val="0"/>
          <w:numId w:val="12"/>
        </w:numPr>
        <w:tabs>
          <w:tab w:val="clear" w:pos="900"/>
          <w:tab w:val="left" w:pos="284"/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  <w:r w:rsidRPr="00EF55F5">
        <w:rPr>
          <w:rFonts w:ascii="Calibri" w:hAnsi="Calibri"/>
          <w:sz w:val="20"/>
          <w:szCs w:val="20"/>
        </w:rPr>
        <w:t>Wady towaru powstałe z winy Wykonawcy, których Zamawiający nie mógł stwierdzić przy odbiorze, zostaną usunięte przez Wykonawcę poprzez wymianę towaru na nowy w terminie 7 dni od zgłoszenia przez Zamawiającego. Zamawiający sprawdzi towar w ciągu 14 dni od daty zrealizowania zamówienia.</w:t>
      </w:r>
    </w:p>
    <w:p w:rsidR="0046216E" w:rsidRDefault="0046216E" w:rsidP="00EF55F5">
      <w:pPr>
        <w:pStyle w:val="Tekstpodstawowy"/>
        <w:numPr>
          <w:ilvl w:val="0"/>
          <w:numId w:val="12"/>
        </w:numPr>
        <w:tabs>
          <w:tab w:val="clear" w:pos="900"/>
          <w:tab w:val="left" w:pos="284"/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  <w:r w:rsidRPr="00EF55F5">
        <w:rPr>
          <w:rFonts w:ascii="Calibri" w:hAnsi="Calibri"/>
          <w:sz w:val="20"/>
          <w:szCs w:val="20"/>
        </w:rPr>
        <w:t>Wykonawca dostarczy zamówienie bezpośrednio do: Szkoła Podstawowa Specjalna nr 168 w Łodzi ulica Plantowa 7 Łódź w dniach i godzinach ustalonych uprzednio z Zamawiającym w ramach wyznaczonego przedziału czasowego. Każda dostawa będzie uzgodniona szczegółowo pomiędzy Zamawiającym, a Wykonawcą. Wykonawca we własnym zakresie zapewni rozładunek i montaż.</w:t>
      </w:r>
    </w:p>
    <w:p w:rsidR="0046216E" w:rsidRDefault="0046216E" w:rsidP="00EF55F5">
      <w:pPr>
        <w:pStyle w:val="Tekstpodstawowy"/>
        <w:numPr>
          <w:ilvl w:val="0"/>
          <w:numId w:val="12"/>
        </w:numPr>
        <w:tabs>
          <w:tab w:val="clear" w:pos="900"/>
          <w:tab w:val="left" w:pos="284"/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  <w:r w:rsidRPr="00EF55F5">
        <w:rPr>
          <w:rFonts w:ascii="Calibri" w:hAnsi="Calibri"/>
          <w:sz w:val="20"/>
          <w:szCs w:val="20"/>
        </w:rPr>
        <w:t>Wszystkie nazwy własne i marki handlowe urządzeń i wyposażenia zawarte w Zapytaniu ofertowym, zostały użyte w celu sprecyzowania oczekiwań jakościowych i technologicznych Zamawiającego.</w:t>
      </w:r>
    </w:p>
    <w:p w:rsidR="0046216E" w:rsidRDefault="0046216E" w:rsidP="00EF55F5">
      <w:pPr>
        <w:pStyle w:val="Tekstpodstawowy"/>
        <w:numPr>
          <w:ilvl w:val="0"/>
          <w:numId w:val="12"/>
        </w:numPr>
        <w:tabs>
          <w:tab w:val="clear" w:pos="900"/>
          <w:tab w:val="left" w:pos="284"/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  <w:r w:rsidRPr="00EF55F5">
        <w:rPr>
          <w:rFonts w:ascii="Calibri" w:hAnsi="Calibri"/>
          <w:sz w:val="20"/>
          <w:szCs w:val="20"/>
        </w:rPr>
        <w:t>Zamawiający dopuszcza rozwiązania równoważne. Jako rozwiązania równoważne należy rozumieć zastosowanie innego niż opisane nazwą urządzenia lub elementu wyposażenia z zachowaniem takich samych parametrów technicznych, jakościowych, użytkowych i funkcjonalnych. Równoważne produkty i urządzenia muszą być dopuszczone do obrotu i stosowania zgodnie z obowiązującym prawem. Zamawiający informuje, iż w razie gdy w opisie przedmiotu zamówienia znajdują się znaki towarowe, za ofertę równoważną uznaje się ofertę spełniającą parametry indywidualnie wskazanego asortymentu określone przez jego producenta.</w:t>
      </w:r>
    </w:p>
    <w:p w:rsidR="0046216E" w:rsidRDefault="0046216E" w:rsidP="00EF55F5">
      <w:pPr>
        <w:pStyle w:val="Tekstpodstawowy"/>
        <w:numPr>
          <w:ilvl w:val="0"/>
          <w:numId w:val="12"/>
        </w:numPr>
        <w:tabs>
          <w:tab w:val="clear" w:pos="900"/>
          <w:tab w:val="left" w:pos="284"/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  <w:r w:rsidRPr="00EF55F5">
        <w:rPr>
          <w:rFonts w:ascii="Calibri" w:hAnsi="Calibri"/>
          <w:sz w:val="20"/>
          <w:szCs w:val="20"/>
        </w:rPr>
        <w:t>Wykonawca udzieli na dostarczony przedmiot zamówienia gwarancji zgodnie z okresem gwarancji producenta.</w:t>
      </w:r>
    </w:p>
    <w:p w:rsidR="0046216E" w:rsidRDefault="0046216E" w:rsidP="00EF55F5">
      <w:pPr>
        <w:pStyle w:val="Tekstpodstawowy"/>
        <w:numPr>
          <w:ilvl w:val="0"/>
          <w:numId w:val="12"/>
        </w:numPr>
        <w:tabs>
          <w:tab w:val="clear" w:pos="900"/>
          <w:tab w:val="left" w:pos="284"/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  <w:r w:rsidRPr="00EF55F5">
        <w:rPr>
          <w:rFonts w:ascii="Calibri" w:hAnsi="Calibri"/>
          <w:sz w:val="20"/>
          <w:szCs w:val="20"/>
        </w:rPr>
        <w:t>Wynagrodzenie dla Wykonawcy będzie wypłacone przelewem na rachunek bankowy wskazany przez Wykonawcę w terminie 30 dni kalendarzowych od dnia otrzymania przez Zamawiającego prawidłowo wystawionej faktury VAT. Podstawą wystawienia faktury jest przyjęcie przez Zamawiającego przedmiotu umowy w ramach dostarczonej partii zamówienia oraz podpisanie przez Zamawiającego protokołu odbioru.</w:t>
      </w:r>
    </w:p>
    <w:p w:rsidR="0046216E" w:rsidRPr="00EF55F5" w:rsidRDefault="0046216E" w:rsidP="00EF55F5">
      <w:pPr>
        <w:pStyle w:val="Tekstpodstawowy"/>
        <w:numPr>
          <w:ilvl w:val="0"/>
          <w:numId w:val="12"/>
        </w:numPr>
        <w:tabs>
          <w:tab w:val="clear" w:pos="900"/>
          <w:tab w:val="left" w:pos="284"/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  <w:r w:rsidRPr="00EF55F5">
        <w:rPr>
          <w:rFonts w:ascii="Calibri" w:hAnsi="Calibri"/>
          <w:sz w:val="20"/>
          <w:szCs w:val="20"/>
        </w:rPr>
        <w:t xml:space="preserve"> FV vat winna być wystawiona;</w:t>
      </w:r>
    </w:p>
    <w:p w:rsidR="0046216E" w:rsidRPr="0046216E" w:rsidRDefault="0046216E" w:rsidP="0046216E">
      <w:pPr>
        <w:pStyle w:val="Tekstpodstawowy"/>
        <w:tabs>
          <w:tab w:val="left" w:pos="284"/>
          <w:tab w:val="left" w:pos="851"/>
        </w:tabs>
        <w:ind w:left="851"/>
        <w:rPr>
          <w:rFonts w:ascii="Calibri" w:hAnsi="Calibri"/>
          <w:sz w:val="20"/>
          <w:szCs w:val="20"/>
        </w:rPr>
      </w:pPr>
      <w:r w:rsidRPr="0046216E">
        <w:rPr>
          <w:rFonts w:ascii="Calibri" w:hAnsi="Calibri"/>
          <w:sz w:val="20"/>
          <w:szCs w:val="20"/>
        </w:rPr>
        <w:t>Nabywca: Miasto Łódź ul. Piotrkowska 104 Łódź 90-926 NIP: 7250028902</w:t>
      </w:r>
    </w:p>
    <w:p w:rsidR="0046216E" w:rsidRPr="0046216E" w:rsidRDefault="0046216E" w:rsidP="0046216E">
      <w:pPr>
        <w:pStyle w:val="Tekstpodstawowy"/>
        <w:tabs>
          <w:tab w:val="clear" w:pos="900"/>
          <w:tab w:val="left" w:pos="284"/>
          <w:tab w:val="left" w:pos="851"/>
        </w:tabs>
        <w:ind w:left="851"/>
        <w:rPr>
          <w:rFonts w:ascii="Calibri" w:hAnsi="Calibri"/>
          <w:sz w:val="20"/>
          <w:szCs w:val="20"/>
        </w:rPr>
      </w:pPr>
      <w:r w:rsidRPr="0046216E">
        <w:rPr>
          <w:rFonts w:ascii="Calibri" w:hAnsi="Calibri"/>
          <w:sz w:val="20"/>
          <w:szCs w:val="20"/>
        </w:rPr>
        <w:t>Odbiorca: Szkoła Podstawowa Specjalna 168 ul. Plantowa 7 Łódź 91-104 NIP 9471837340</w:t>
      </w:r>
    </w:p>
    <w:p w:rsidR="00D720BF" w:rsidRDefault="00D720BF" w:rsidP="005A7F9C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895244" w:rsidRDefault="00895244" w:rsidP="005A7F9C">
      <w:pPr>
        <w:pStyle w:val="Tekstpodstawowy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III. Warunki udziału w postępowaniu</w:t>
      </w:r>
    </w:p>
    <w:p w:rsidR="00895244" w:rsidRDefault="00895244" w:rsidP="00895244">
      <w:pPr>
        <w:pStyle w:val="Tekstpodstawowy"/>
        <w:rPr>
          <w:rFonts w:ascii="Calibri" w:hAnsi="Calibri"/>
          <w:b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 xml:space="preserve"> O</w:t>
      </w:r>
      <w:r>
        <w:rPr>
          <w:rFonts w:ascii="Calibri" w:hAnsi="Calibri"/>
          <w:b/>
          <w:sz w:val="20"/>
          <w:szCs w:val="20"/>
        </w:rPr>
        <w:t xml:space="preserve">PIS WARUNKÓW UDZIAŁU W POSTĘPOWANIU </w:t>
      </w:r>
    </w:p>
    <w:p w:rsidR="00895244" w:rsidRDefault="00895244" w:rsidP="00895244">
      <w:pPr>
        <w:pStyle w:val="Tekstpodstawowy"/>
        <w:rPr>
          <w:rFonts w:ascii="Calibri" w:hAnsi="Calibri"/>
          <w:b/>
          <w:sz w:val="20"/>
          <w:szCs w:val="20"/>
          <w:u w:val="single"/>
        </w:rPr>
      </w:pP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 udzielenie zamówienia mogą ubiegać  się, Wykonawcy, którzy: </w:t>
      </w:r>
    </w:p>
    <w:p w:rsidR="00895244" w:rsidRDefault="00895244" w:rsidP="00895244">
      <w:pPr>
        <w:pStyle w:val="Tekstpodstawowy"/>
        <w:ind w:left="708" w:hanging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</w:t>
      </w:r>
      <w:r>
        <w:rPr>
          <w:rFonts w:ascii="Calibri" w:hAnsi="Calibri"/>
          <w:sz w:val="20"/>
          <w:szCs w:val="20"/>
        </w:rPr>
        <w:tab/>
      </w:r>
      <w:r w:rsidRPr="001C52E5">
        <w:rPr>
          <w:rFonts w:ascii="Calibri" w:hAnsi="Calibri"/>
          <w:sz w:val="20"/>
          <w:szCs w:val="20"/>
        </w:rPr>
        <w:t>Posiadają  niezbędną  wiedzę  i  doświadczenie</w:t>
      </w:r>
      <w:r>
        <w:rPr>
          <w:rFonts w:ascii="Calibri" w:hAnsi="Calibri"/>
          <w:sz w:val="20"/>
          <w:szCs w:val="20"/>
        </w:rPr>
        <w:t xml:space="preserve"> tj:</w:t>
      </w:r>
      <w:r w:rsidR="00EF55F5">
        <w:rPr>
          <w:rFonts w:ascii="Calibri" w:hAnsi="Calibri"/>
          <w:sz w:val="20"/>
          <w:szCs w:val="20"/>
        </w:rPr>
        <w:t xml:space="preserve"> prowadzą działalność w zakresie przedmiotu zamówienia,</w:t>
      </w:r>
    </w:p>
    <w:p w:rsidR="00EF55F5" w:rsidRPr="00EF55F5" w:rsidRDefault="00EF55F5" w:rsidP="00EF55F5">
      <w:pPr>
        <w:pStyle w:val="Tekstpodstawowy"/>
        <w:ind w:left="708" w:hanging="708"/>
        <w:rPr>
          <w:rFonts w:ascii="Calibri" w:hAnsi="Calibri"/>
          <w:sz w:val="20"/>
          <w:szCs w:val="20"/>
          <w:u w:val="single"/>
        </w:rPr>
      </w:pPr>
      <w:r w:rsidRPr="00EF55F5">
        <w:rPr>
          <w:rFonts w:ascii="Calibri" w:hAnsi="Calibri"/>
          <w:sz w:val="20"/>
          <w:szCs w:val="20"/>
          <w:u w:val="single"/>
        </w:rPr>
        <w:t>Opis sposobu dokonywania oceny spełnienia tego warunku:</w:t>
      </w:r>
    </w:p>
    <w:p w:rsidR="00895244" w:rsidRDefault="00EF55F5" w:rsidP="00EF55F5">
      <w:pPr>
        <w:pStyle w:val="Tekstpodstawowy"/>
        <w:ind w:left="708" w:hanging="708"/>
        <w:rPr>
          <w:rFonts w:ascii="Calibri" w:hAnsi="Calibri"/>
          <w:sz w:val="20"/>
          <w:szCs w:val="20"/>
        </w:rPr>
      </w:pPr>
      <w:r w:rsidRPr="00EF55F5">
        <w:rPr>
          <w:rFonts w:ascii="Calibri" w:hAnsi="Calibri"/>
          <w:sz w:val="20"/>
          <w:szCs w:val="20"/>
        </w:rPr>
        <w:t xml:space="preserve">W celu spełnienia tego warunku Oferent </w:t>
      </w:r>
      <w:r>
        <w:rPr>
          <w:rFonts w:ascii="Calibri" w:hAnsi="Calibri"/>
          <w:sz w:val="20"/>
          <w:szCs w:val="20"/>
        </w:rPr>
        <w:t xml:space="preserve">załącza wydruk z właściwego rejestru działalności gospodarczej. </w:t>
      </w:r>
    </w:p>
    <w:p w:rsidR="00895244" w:rsidRDefault="00EF55F5" w:rsidP="0089524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895244" w:rsidRDefault="00895244" w:rsidP="005A7F9C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7F5110" w:rsidRDefault="008A436D" w:rsidP="005A7F9C">
      <w:pPr>
        <w:pStyle w:val="Tekstpodstawowy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="003638B4" w:rsidRPr="007F5110">
        <w:rPr>
          <w:rFonts w:asciiTheme="minorHAnsi" w:hAnsiTheme="minorHAnsi"/>
          <w:b/>
          <w:sz w:val="20"/>
          <w:szCs w:val="20"/>
        </w:rPr>
        <w:t xml:space="preserve">. </w:t>
      </w:r>
      <w:r w:rsidR="007F5110">
        <w:rPr>
          <w:rFonts w:asciiTheme="minorHAnsi" w:hAnsiTheme="minorHAnsi"/>
          <w:b/>
          <w:sz w:val="20"/>
          <w:szCs w:val="20"/>
        </w:rPr>
        <w:tab/>
      </w:r>
      <w:r w:rsidR="007F5110" w:rsidRPr="007F5110">
        <w:rPr>
          <w:rFonts w:asciiTheme="minorHAnsi" w:hAnsiTheme="minorHAnsi"/>
          <w:b/>
          <w:sz w:val="20"/>
          <w:szCs w:val="20"/>
        </w:rPr>
        <w:t>SPOSÓB PRZ</w:t>
      </w:r>
      <w:r w:rsidR="007F5110">
        <w:rPr>
          <w:rFonts w:asciiTheme="minorHAnsi" w:hAnsiTheme="minorHAnsi"/>
          <w:b/>
          <w:sz w:val="20"/>
          <w:szCs w:val="20"/>
        </w:rPr>
        <w:t xml:space="preserve">ESŁANIA </w:t>
      </w:r>
      <w:r w:rsidR="007F5110" w:rsidRPr="007F5110">
        <w:rPr>
          <w:rFonts w:asciiTheme="minorHAnsi" w:hAnsiTheme="minorHAnsi"/>
          <w:b/>
          <w:sz w:val="20"/>
          <w:szCs w:val="20"/>
        </w:rPr>
        <w:t xml:space="preserve"> OFERTY</w:t>
      </w:r>
    </w:p>
    <w:p w:rsidR="00895244" w:rsidRDefault="008D0379" w:rsidP="00895244">
      <w:pPr>
        <w:pStyle w:val="Tekstpodstawowy"/>
        <w:numPr>
          <w:ilvl w:val="0"/>
          <w:numId w:val="26"/>
        </w:numPr>
        <w:tabs>
          <w:tab w:val="clear" w:pos="900"/>
        </w:tabs>
        <w:ind w:left="426" w:hanging="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Sposób złożenia oferty:</w:t>
      </w:r>
    </w:p>
    <w:p w:rsidR="008D0379" w:rsidRPr="00895244" w:rsidRDefault="008D0379" w:rsidP="00895244">
      <w:pPr>
        <w:pStyle w:val="Tekstpodstawowy"/>
        <w:tabs>
          <w:tab w:val="clear" w:pos="900"/>
        </w:tabs>
        <w:ind w:left="426"/>
        <w:rPr>
          <w:rFonts w:asciiTheme="minorHAnsi" w:hAnsiTheme="minorHAnsi"/>
          <w:b/>
          <w:sz w:val="20"/>
          <w:szCs w:val="20"/>
        </w:rPr>
      </w:pPr>
      <w:r w:rsidRPr="00895244">
        <w:rPr>
          <w:rFonts w:asciiTheme="minorHAnsi" w:hAnsiTheme="minorHAnsi"/>
          <w:b/>
          <w:sz w:val="20"/>
          <w:szCs w:val="20"/>
        </w:rPr>
        <w:t xml:space="preserve">W wersji </w:t>
      </w:r>
      <w:r w:rsidR="008A436D" w:rsidRPr="00895244">
        <w:rPr>
          <w:rFonts w:asciiTheme="minorHAnsi" w:hAnsiTheme="minorHAnsi"/>
          <w:b/>
          <w:sz w:val="20"/>
          <w:szCs w:val="20"/>
        </w:rPr>
        <w:t>ELEKTORNICZNEJ</w:t>
      </w:r>
      <w:r w:rsidRPr="00895244">
        <w:rPr>
          <w:rFonts w:asciiTheme="minorHAnsi" w:hAnsiTheme="minorHAnsi"/>
          <w:b/>
          <w:sz w:val="20"/>
          <w:szCs w:val="20"/>
        </w:rPr>
        <w:t>:</w:t>
      </w:r>
      <w:r w:rsidR="007C739E" w:rsidRPr="00895244">
        <w:rPr>
          <w:rFonts w:asciiTheme="minorHAnsi" w:hAnsiTheme="minorHAnsi"/>
          <w:b/>
          <w:sz w:val="20"/>
          <w:szCs w:val="20"/>
        </w:rPr>
        <w:t xml:space="preserve"> </w:t>
      </w:r>
    </w:p>
    <w:p w:rsidR="004902B0" w:rsidRPr="008D0379" w:rsidRDefault="003638B4" w:rsidP="005A7F9C">
      <w:pPr>
        <w:pStyle w:val="Tekstpodstawowy"/>
        <w:rPr>
          <w:rFonts w:ascii="Calibri" w:hAnsi="Calibri"/>
          <w:sz w:val="20"/>
          <w:szCs w:val="20"/>
        </w:rPr>
      </w:pPr>
      <w:r w:rsidRPr="008D0379">
        <w:rPr>
          <w:rFonts w:ascii="Calibri" w:hAnsi="Calibri"/>
          <w:sz w:val="20"/>
          <w:szCs w:val="20"/>
        </w:rPr>
        <w:t xml:space="preserve">Oferty należy składać </w:t>
      </w:r>
      <w:r w:rsidR="004902B0" w:rsidRPr="008D0379">
        <w:rPr>
          <w:rFonts w:ascii="Calibri" w:hAnsi="Calibri"/>
          <w:sz w:val="20"/>
          <w:szCs w:val="20"/>
        </w:rPr>
        <w:t>:</w:t>
      </w:r>
    </w:p>
    <w:p w:rsidR="00ED443E" w:rsidRDefault="00660616" w:rsidP="00C71F48">
      <w:pPr>
        <w:pStyle w:val="Tekstpodstawowy"/>
        <w:rPr>
          <w:rFonts w:ascii="Calibri" w:hAnsi="Calibri"/>
          <w:b/>
          <w:color w:val="FF0000"/>
          <w:sz w:val="20"/>
          <w:szCs w:val="20"/>
        </w:rPr>
      </w:pPr>
      <w:r w:rsidRPr="00F8417F">
        <w:rPr>
          <w:rFonts w:ascii="Calibri" w:hAnsi="Calibri"/>
          <w:b/>
          <w:color w:val="FF0000"/>
          <w:sz w:val="20"/>
          <w:szCs w:val="20"/>
        </w:rPr>
        <w:t xml:space="preserve">do </w:t>
      </w:r>
      <w:r w:rsidR="00AB6D10">
        <w:rPr>
          <w:rFonts w:ascii="Calibri" w:hAnsi="Calibri"/>
          <w:b/>
          <w:color w:val="FF0000"/>
          <w:sz w:val="20"/>
          <w:szCs w:val="20"/>
        </w:rPr>
        <w:t>7</w:t>
      </w:r>
      <w:bookmarkStart w:id="0" w:name="_GoBack"/>
      <w:bookmarkEnd w:id="0"/>
      <w:r w:rsidR="00EF55F5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BC057A">
        <w:rPr>
          <w:rFonts w:ascii="Calibri" w:hAnsi="Calibri"/>
          <w:b/>
          <w:color w:val="FF0000"/>
          <w:sz w:val="20"/>
          <w:szCs w:val="20"/>
        </w:rPr>
        <w:t>stycznia</w:t>
      </w:r>
      <w:r w:rsidR="00EF55F5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A81F3B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Pr="00F8417F">
        <w:rPr>
          <w:rFonts w:ascii="Calibri" w:hAnsi="Calibri"/>
          <w:b/>
          <w:color w:val="FF0000"/>
          <w:sz w:val="20"/>
          <w:szCs w:val="20"/>
        </w:rPr>
        <w:t>20</w:t>
      </w:r>
      <w:r w:rsidR="00BC057A">
        <w:rPr>
          <w:rFonts w:ascii="Calibri" w:hAnsi="Calibri"/>
          <w:b/>
          <w:color w:val="FF0000"/>
          <w:sz w:val="20"/>
          <w:szCs w:val="20"/>
        </w:rPr>
        <w:t xml:space="preserve">20 </w:t>
      </w:r>
      <w:r w:rsidRPr="00F8417F">
        <w:rPr>
          <w:rFonts w:ascii="Calibri" w:hAnsi="Calibri"/>
          <w:b/>
          <w:color w:val="FF0000"/>
          <w:sz w:val="20"/>
          <w:szCs w:val="20"/>
        </w:rPr>
        <w:t>R.</w:t>
      </w:r>
      <w:r w:rsidR="00895244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063A62">
        <w:rPr>
          <w:rFonts w:ascii="Calibri" w:hAnsi="Calibri"/>
          <w:b/>
          <w:color w:val="FF0000"/>
          <w:sz w:val="20"/>
          <w:szCs w:val="20"/>
        </w:rPr>
        <w:t xml:space="preserve">na adres </w:t>
      </w:r>
      <w:hyperlink r:id="rId8" w:history="1">
        <w:r w:rsidR="00063A62" w:rsidRPr="00B62FFD">
          <w:rPr>
            <w:rStyle w:val="Hipercze"/>
            <w:rFonts w:ascii="Calibri" w:hAnsi="Calibri"/>
            <w:b/>
            <w:sz w:val="20"/>
            <w:szCs w:val="20"/>
          </w:rPr>
          <w:t>projektsps168@interia.pl</w:t>
        </w:r>
      </w:hyperlink>
      <w:r w:rsidR="00063A62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7465AE" w:rsidRDefault="00DC3E9C" w:rsidP="00C71F48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Skan podpisanej</w:t>
      </w:r>
      <w:r w:rsidR="00063A62">
        <w:rPr>
          <w:rFonts w:ascii="Calibri" w:hAnsi="Calibri"/>
          <w:sz w:val="20"/>
          <w:szCs w:val="20"/>
        </w:rPr>
        <w:t xml:space="preserve"> oferty przez osobę upoważnioną.  </w:t>
      </w:r>
    </w:p>
    <w:p w:rsidR="00E02594" w:rsidRPr="00E02594" w:rsidRDefault="00E02594" w:rsidP="00C71F48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Lub osobiście/pocztowo w sekretariacie szkoły </w:t>
      </w:r>
      <w:r w:rsidRPr="00E02594">
        <w:rPr>
          <w:rFonts w:ascii="Calibri" w:hAnsi="Calibri"/>
          <w:b/>
          <w:sz w:val="20"/>
          <w:szCs w:val="20"/>
        </w:rPr>
        <w:t>Szkoła Podstawowa Specjalna 168 ul. Plantowa 7 Łódź</w:t>
      </w:r>
    </w:p>
    <w:p w:rsidR="007465AE" w:rsidRPr="007465AE" w:rsidRDefault="007465AE" w:rsidP="00C71F48">
      <w:pPr>
        <w:pStyle w:val="Tekstpodstawowy"/>
        <w:rPr>
          <w:rFonts w:ascii="Calibri" w:hAnsi="Calibri"/>
          <w:sz w:val="20"/>
          <w:szCs w:val="20"/>
        </w:rPr>
      </w:pPr>
    </w:p>
    <w:p w:rsidR="007465AE" w:rsidRPr="00895244" w:rsidRDefault="00895244" w:rsidP="00C71F48">
      <w:pPr>
        <w:pStyle w:val="Tekstpodstawowy"/>
        <w:rPr>
          <w:rFonts w:ascii="Calibri" w:hAnsi="Calibri"/>
          <w:b/>
          <w:sz w:val="20"/>
          <w:szCs w:val="20"/>
        </w:rPr>
      </w:pPr>
      <w:r w:rsidRPr="00895244">
        <w:rPr>
          <w:rFonts w:ascii="Calibri" w:hAnsi="Calibri"/>
          <w:b/>
          <w:sz w:val="20"/>
          <w:szCs w:val="20"/>
        </w:rPr>
        <w:t>V.       KRYTERIA OCENY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lastRenderedPageBreak/>
        <w:t xml:space="preserve">W ramach </w:t>
      </w:r>
      <w:r w:rsidR="00151480" w:rsidRPr="00151480">
        <w:rPr>
          <w:rFonts w:ascii="Calibri" w:hAnsi="Calibri"/>
          <w:sz w:val="20"/>
          <w:szCs w:val="20"/>
        </w:rPr>
        <w:t>postę</w:t>
      </w:r>
      <w:r w:rsidR="00151480">
        <w:rPr>
          <w:rFonts w:ascii="Calibri" w:hAnsi="Calibri"/>
          <w:sz w:val="20"/>
          <w:szCs w:val="20"/>
        </w:rPr>
        <w:t>p</w:t>
      </w:r>
      <w:r w:rsidR="00151480" w:rsidRPr="00151480">
        <w:rPr>
          <w:rFonts w:ascii="Calibri" w:hAnsi="Calibri"/>
          <w:sz w:val="20"/>
          <w:szCs w:val="20"/>
        </w:rPr>
        <w:t>owania</w:t>
      </w:r>
      <w:r w:rsidRPr="00CD36C6">
        <w:rPr>
          <w:rFonts w:ascii="Calibri" w:hAnsi="Calibri"/>
          <w:sz w:val="20"/>
          <w:szCs w:val="20"/>
        </w:rPr>
        <w:t xml:space="preserve"> zostaną wybrani </w:t>
      </w:r>
      <w:r>
        <w:rPr>
          <w:rFonts w:ascii="Calibri" w:hAnsi="Calibri"/>
          <w:sz w:val="20"/>
          <w:szCs w:val="20"/>
        </w:rPr>
        <w:t>oferenci , którzy otrzymają odpowiednio najwyższą liczbę punktów, stanowiących sumę punktów uzyskanych w poszcze</w:t>
      </w:r>
      <w:r w:rsidRPr="00CD36C6">
        <w:rPr>
          <w:rFonts w:ascii="Calibri" w:hAnsi="Calibri"/>
          <w:sz w:val="20"/>
          <w:szCs w:val="20"/>
        </w:rPr>
        <w:t>gólnych kryteriach oceny oferty (max. 100 pkt).</w:t>
      </w:r>
    </w:p>
    <w:p w:rsidR="00895244" w:rsidRDefault="00895244" w:rsidP="00895244">
      <w:pPr>
        <w:pStyle w:val="Tekstpodstawowy"/>
        <w:rPr>
          <w:rFonts w:ascii="Calibri" w:hAnsi="Calibri"/>
          <w:b/>
          <w:sz w:val="20"/>
          <w:szCs w:val="20"/>
        </w:rPr>
      </w:pPr>
    </w:p>
    <w:p w:rsidR="00895244" w:rsidRPr="00CD36C6" w:rsidRDefault="00EF55F5" w:rsidP="00895244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</w:t>
      </w:r>
      <w:r w:rsidR="00895244" w:rsidRPr="00CD36C6">
        <w:rPr>
          <w:rFonts w:ascii="Calibri" w:hAnsi="Calibri"/>
          <w:b/>
          <w:sz w:val="20"/>
          <w:szCs w:val="20"/>
        </w:rPr>
        <w:t>stala się następujące kryteria oceny: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A) cena – </w:t>
      </w:r>
      <w:r>
        <w:rPr>
          <w:rFonts w:ascii="Calibri" w:hAnsi="Calibri"/>
          <w:sz w:val="20"/>
          <w:szCs w:val="20"/>
        </w:rPr>
        <w:t>10</w:t>
      </w:r>
      <w:r w:rsidRPr="00CD36C6">
        <w:rPr>
          <w:rFonts w:ascii="Calibri" w:hAnsi="Calibri"/>
          <w:sz w:val="20"/>
          <w:szCs w:val="20"/>
        </w:rPr>
        <w:t>0 pkt.</w:t>
      </w:r>
    </w:p>
    <w:p w:rsidR="00895244" w:rsidRDefault="00895244" w:rsidP="00895244">
      <w:pPr>
        <w:pStyle w:val="Tekstpodstawowy"/>
        <w:ind w:left="720"/>
        <w:rPr>
          <w:rFonts w:ascii="Calibri" w:hAnsi="Calibri"/>
          <w:sz w:val="20"/>
          <w:szCs w:val="20"/>
        </w:rPr>
      </w:pPr>
    </w:p>
    <w:p w:rsidR="00895244" w:rsidRPr="00CD36C6" w:rsidRDefault="00895244" w:rsidP="00895244">
      <w:pPr>
        <w:pStyle w:val="Tekstpodstawowy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KRYTERIUM CENY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Maksymalna liczba punktów do uzyskania w tym kryterium wynosi </w:t>
      </w:r>
      <w:r>
        <w:rPr>
          <w:rFonts w:ascii="Calibri" w:hAnsi="Calibri"/>
          <w:sz w:val="20"/>
          <w:szCs w:val="20"/>
        </w:rPr>
        <w:t>10</w:t>
      </w:r>
      <w:r w:rsidRPr="00CD36C6">
        <w:rPr>
          <w:rFonts w:ascii="Calibri" w:hAnsi="Calibri"/>
          <w:sz w:val="20"/>
          <w:szCs w:val="20"/>
        </w:rPr>
        <w:t>0 punktów.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Oferent podaje w formularzu ofertowym cenę brutto za realizację zadania</w:t>
      </w:r>
      <w:r>
        <w:rPr>
          <w:rFonts w:ascii="Calibri" w:hAnsi="Calibri"/>
          <w:sz w:val="20"/>
          <w:szCs w:val="20"/>
        </w:rPr>
        <w:t xml:space="preserve"> </w:t>
      </w:r>
      <w:r w:rsidRPr="00CD36C6">
        <w:rPr>
          <w:rFonts w:ascii="Calibri" w:hAnsi="Calibri"/>
          <w:sz w:val="20"/>
          <w:szCs w:val="20"/>
        </w:rPr>
        <w:t>obliczonej przez Oferenta na formularzu ofertowym, wg następującego wzoru: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              Cn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P = ------------------ </w:t>
      </w:r>
      <w:r>
        <w:rPr>
          <w:rFonts w:ascii="Calibri" w:hAnsi="Calibri"/>
          <w:sz w:val="20"/>
          <w:szCs w:val="20"/>
        </w:rPr>
        <w:t>X100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 xml:space="preserve">              Cb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gdzie: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P – oznacza liczbę punktów przyznaną badanej ofercie;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Cn – oznacza cenę brutto oferty najtańszej;</w:t>
      </w:r>
    </w:p>
    <w:p w:rsidR="00895244" w:rsidRPr="00CD36C6" w:rsidRDefault="00895244" w:rsidP="00895244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sz w:val="20"/>
          <w:szCs w:val="20"/>
        </w:rPr>
        <w:t>Cb – oznacza cenę brutto badanej oferty</w:t>
      </w:r>
    </w:p>
    <w:p w:rsidR="00895244" w:rsidRDefault="00895244" w:rsidP="00895244">
      <w:pPr>
        <w:pStyle w:val="Tekstpodstawowy"/>
        <w:rPr>
          <w:rFonts w:ascii="Calibri" w:hAnsi="Calibri"/>
          <w:sz w:val="20"/>
          <w:szCs w:val="20"/>
        </w:rPr>
      </w:pPr>
    </w:p>
    <w:p w:rsidR="00895244" w:rsidRDefault="00322956" w:rsidP="00C71F48">
      <w:pPr>
        <w:pStyle w:val="Tekstpodstawowy"/>
        <w:rPr>
          <w:rFonts w:ascii="Calibri" w:hAnsi="Calibri"/>
          <w:b/>
          <w:sz w:val="20"/>
          <w:szCs w:val="20"/>
        </w:rPr>
      </w:pPr>
      <w:r w:rsidRPr="00322956">
        <w:rPr>
          <w:rFonts w:ascii="Calibri" w:hAnsi="Calibri"/>
          <w:b/>
          <w:sz w:val="20"/>
          <w:szCs w:val="20"/>
        </w:rPr>
        <w:t>VI. POSTANOWIENIA OGÓLNE</w:t>
      </w:r>
    </w:p>
    <w:p w:rsidR="00035C11" w:rsidRPr="00151480" w:rsidRDefault="00035C11" w:rsidP="00FB4791">
      <w:pPr>
        <w:pStyle w:val="Tekstpodstawowy"/>
        <w:numPr>
          <w:ilvl w:val="0"/>
          <w:numId w:val="4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unieważni postępowanie w przypadku gdy dla danego zadania nie wpłyną co najmniej 2 ważne oferty.</w:t>
      </w:r>
    </w:p>
    <w:p w:rsidR="00151480" w:rsidRPr="00C5724C" w:rsidRDefault="008C7A11" w:rsidP="008C7A11">
      <w:pPr>
        <w:pStyle w:val="Tekstpodstawowy"/>
        <w:numPr>
          <w:ilvl w:val="0"/>
          <w:numId w:val="44"/>
        </w:numPr>
        <w:rPr>
          <w:rFonts w:ascii="Calibri" w:hAnsi="Calibri"/>
          <w:b/>
          <w:sz w:val="20"/>
          <w:szCs w:val="20"/>
        </w:rPr>
      </w:pPr>
      <w:r w:rsidRPr="008C7A11">
        <w:rPr>
          <w:rFonts w:ascii="Calibri" w:hAnsi="Calibri"/>
          <w:sz w:val="20"/>
          <w:szCs w:val="20"/>
        </w:rPr>
        <w:t>Projekt współfinansowany ze środków Europejskiego Funduszu Społecznego  w ramach Regionalnego Programu Operacyjnego Województwa Łódzkiego na lata 2014-2020</w:t>
      </w:r>
    </w:p>
    <w:p w:rsidR="00C5724C" w:rsidRPr="00C5724C" w:rsidRDefault="00C5724C" w:rsidP="00EF55F5">
      <w:pPr>
        <w:pStyle w:val="Tekstpodstawowy"/>
        <w:ind w:left="360"/>
        <w:rPr>
          <w:rFonts w:ascii="Calibri" w:hAnsi="Calibri"/>
          <w:b/>
          <w:color w:val="FF0000"/>
          <w:sz w:val="20"/>
          <w:szCs w:val="20"/>
        </w:rPr>
      </w:pPr>
    </w:p>
    <w:sectPr w:rsidR="00C5724C" w:rsidRPr="00C5724C" w:rsidSect="006012D9">
      <w:headerReference w:type="default" r:id="rId9"/>
      <w:footerReference w:type="default" r:id="rId10"/>
      <w:pgSz w:w="11906" w:h="16838"/>
      <w:pgMar w:top="1709" w:right="1417" w:bottom="1134" w:left="1417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28" w:rsidRDefault="00B75A28" w:rsidP="00A54A4A">
      <w:pPr>
        <w:spacing w:after="0" w:line="240" w:lineRule="auto"/>
      </w:pPr>
      <w:r>
        <w:separator/>
      </w:r>
    </w:p>
  </w:endnote>
  <w:endnote w:type="continuationSeparator" w:id="0">
    <w:p w:rsidR="00B75A28" w:rsidRDefault="00B75A28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1C" w:rsidRDefault="00506E3F">
    <w:pPr>
      <w:pStyle w:val="Stopka"/>
      <w:jc w:val="center"/>
    </w:pPr>
    <w:r>
      <w:fldChar w:fldCharType="begin"/>
    </w:r>
    <w:r w:rsidR="0081211C">
      <w:instrText>PAGE   \* MERGEFORMAT</w:instrText>
    </w:r>
    <w:r>
      <w:fldChar w:fldCharType="separate"/>
    </w:r>
    <w:r w:rsidR="00185E26">
      <w:rPr>
        <w:noProof/>
      </w:rPr>
      <w:t>3</w:t>
    </w:r>
    <w:r>
      <w:rPr>
        <w:noProof/>
      </w:rPr>
      <w:fldChar w:fldCharType="end"/>
    </w:r>
  </w:p>
  <w:p w:rsidR="0081211C" w:rsidRDefault="008121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28" w:rsidRDefault="00B75A28" w:rsidP="00A54A4A">
      <w:pPr>
        <w:spacing w:after="0" w:line="240" w:lineRule="auto"/>
      </w:pPr>
      <w:r>
        <w:separator/>
      </w:r>
    </w:p>
  </w:footnote>
  <w:footnote w:type="continuationSeparator" w:id="0">
    <w:p w:rsidR="00B75A28" w:rsidRDefault="00B75A28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1C" w:rsidRDefault="00D44D74" w:rsidP="00D44D74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11C" w:rsidRDefault="008121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6226E2A"/>
    <w:multiLevelType w:val="hybridMultilevel"/>
    <w:tmpl w:val="94202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F0BE0"/>
    <w:multiLevelType w:val="hybridMultilevel"/>
    <w:tmpl w:val="CF186E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89F6E0C"/>
    <w:multiLevelType w:val="hybridMultilevel"/>
    <w:tmpl w:val="631203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DDE3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55267"/>
    <w:multiLevelType w:val="hybridMultilevel"/>
    <w:tmpl w:val="172A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D472E"/>
    <w:multiLevelType w:val="hybridMultilevel"/>
    <w:tmpl w:val="E0663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50B14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8359A"/>
    <w:multiLevelType w:val="hybridMultilevel"/>
    <w:tmpl w:val="B248F34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1A21866"/>
    <w:multiLevelType w:val="hybridMultilevel"/>
    <w:tmpl w:val="59E03FD6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17BF4016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8235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CCB5A1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F554838"/>
    <w:multiLevelType w:val="hybridMultilevel"/>
    <w:tmpl w:val="8BE447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F750323"/>
    <w:multiLevelType w:val="hybridMultilevel"/>
    <w:tmpl w:val="14A415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8A04D8"/>
    <w:multiLevelType w:val="hybridMultilevel"/>
    <w:tmpl w:val="F9782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700AD"/>
    <w:multiLevelType w:val="hybridMultilevel"/>
    <w:tmpl w:val="3F32C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E07A74"/>
    <w:multiLevelType w:val="hybridMultilevel"/>
    <w:tmpl w:val="CFF22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53DE7"/>
    <w:multiLevelType w:val="hybridMultilevel"/>
    <w:tmpl w:val="29C84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21BF7"/>
    <w:multiLevelType w:val="hybridMultilevel"/>
    <w:tmpl w:val="2F6A6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015B11"/>
    <w:multiLevelType w:val="hybridMultilevel"/>
    <w:tmpl w:val="DBC0E73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2C8C24EE"/>
    <w:multiLevelType w:val="hybridMultilevel"/>
    <w:tmpl w:val="D67CF7E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47D575F"/>
    <w:multiLevelType w:val="hybridMultilevel"/>
    <w:tmpl w:val="1DEC69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5A70057"/>
    <w:multiLevelType w:val="hybridMultilevel"/>
    <w:tmpl w:val="7ADA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893B87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8D19BC"/>
    <w:multiLevelType w:val="hybridMultilevel"/>
    <w:tmpl w:val="DD627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5D24A1"/>
    <w:multiLevelType w:val="hybridMultilevel"/>
    <w:tmpl w:val="006A5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5E656B"/>
    <w:multiLevelType w:val="hybridMultilevel"/>
    <w:tmpl w:val="FDB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B83431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D619C"/>
    <w:multiLevelType w:val="hybridMultilevel"/>
    <w:tmpl w:val="EF82DE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13E7D84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FE5731"/>
    <w:multiLevelType w:val="hybridMultilevel"/>
    <w:tmpl w:val="3C98EAA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9C47059"/>
    <w:multiLevelType w:val="hybridMultilevel"/>
    <w:tmpl w:val="8A5C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A64A3"/>
    <w:multiLevelType w:val="hybridMultilevel"/>
    <w:tmpl w:val="B0A08D98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22E3F00"/>
    <w:multiLevelType w:val="hybridMultilevel"/>
    <w:tmpl w:val="AAD06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C2B75"/>
    <w:multiLevelType w:val="hybridMultilevel"/>
    <w:tmpl w:val="E7427F46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63C84339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8B4B47"/>
    <w:multiLevelType w:val="hybridMultilevel"/>
    <w:tmpl w:val="3842B2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B15A8C"/>
    <w:multiLevelType w:val="hybridMultilevel"/>
    <w:tmpl w:val="CB3A0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40245"/>
    <w:multiLevelType w:val="hybridMultilevel"/>
    <w:tmpl w:val="8D06C30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E4A5E7E"/>
    <w:multiLevelType w:val="hybridMultilevel"/>
    <w:tmpl w:val="B7CECEBA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73362508"/>
    <w:multiLevelType w:val="hybridMultilevel"/>
    <w:tmpl w:val="B036AD8A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8">
    <w:nsid w:val="73B940AE"/>
    <w:multiLevelType w:val="hybridMultilevel"/>
    <w:tmpl w:val="88BE7C3C"/>
    <w:lvl w:ilvl="0" w:tplc="24DEB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B1D85"/>
    <w:multiLevelType w:val="hybridMultilevel"/>
    <w:tmpl w:val="ADE4A2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52F5038"/>
    <w:multiLevelType w:val="hybridMultilevel"/>
    <w:tmpl w:val="64A43FAC"/>
    <w:lvl w:ilvl="0" w:tplc="FF90F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30"/>
  </w:num>
  <w:num w:numId="4">
    <w:abstractNumId w:val="48"/>
  </w:num>
  <w:num w:numId="5">
    <w:abstractNumId w:val="50"/>
  </w:num>
  <w:num w:numId="6">
    <w:abstractNumId w:val="10"/>
  </w:num>
  <w:num w:numId="7">
    <w:abstractNumId w:val="18"/>
  </w:num>
  <w:num w:numId="8">
    <w:abstractNumId w:val="23"/>
  </w:num>
  <w:num w:numId="9">
    <w:abstractNumId w:val="43"/>
  </w:num>
  <w:num w:numId="10">
    <w:abstractNumId w:val="14"/>
  </w:num>
  <w:num w:numId="11">
    <w:abstractNumId w:val="22"/>
  </w:num>
  <w:num w:numId="12">
    <w:abstractNumId w:val="15"/>
  </w:num>
  <w:num w:numId="13">
    <w:abstractNumId w:val="7"/>
  </w:num>
  <w:num w:numId="14">
    <w:abstractNumId w:val="24"/>
  </w:num>
  <w:num w:numId="15">
    <w:abstractNumId w:val="49"/>
  </w:num>
  <w:num w:numId="16">
    <w:abstractNumId w:val="29"/>
  </w:num>
  <w:num w:numId="17">
    <w:abstractNumId w:val="44"/>
  </w:num>
  <w:num w:numId="18">
    <w:abstractNumId w:val="36"/>
  </w:num>
  <w:num w:numId="19">
    <w:abstractNumId w:val="17"/>
  </w:num>
  <w:num w:numId="20">
    <w:abstractNumId w:val="34"/>
  </w:num>
  <w:num w:numId="21">
    <w:abstractNumId w:val="42"/>
  </w:num>
  <w:num w:numId="22">
    <w:abstractNumId w:val="26"/>
  </w:num>
  <w:num w:numId="23">
    <w:abstractNumId w:val="38"/>
  </w:num>
  <w:num w:numId="24">
    <w:abstractNumId w:val="45"/>
  </w:num>
  <w:num w:numId="25">
    <w:abstractNumId w:val="35"/>
  </w:num>
  <w:num w:numId="26">
    <w:abstractNumId w:val="6"/>
  </w:num>
  <w:num w:numId="27">
    <w:abstractNumId w:val="12"/>
  </w:num>
  <w:num w:numId="28">
    <w:abstractNumId w:val="5"/>
  </w:num>
  <w:num w:numId="29">
    <w:abstractNumId w:val="25"/>
  </w:num>
  <w:num w:numId="30">
    <w:abstractNumId w:val="9"/>
  </w:num>
  <w:num w:numId="31">
    <w:abstractNumId w:val="16"/>
  </w:num>
  <w:num w:numId="32">
    <w:abstractNumId w:val="19"/>
  </w:num>
  <w:num w:numId="33">
    <w:abstractNumId w:val="21"/>
  </w:num>
  <w:num w:numId="34">
    <w:abstractNumId w:val="39"/>
  </w:num>
  <w:num w:numId="35">
    <w:abstractNumId w:val="32"/>
  </w:num>
  <w:num w:numId="36">
    <w:abstractNumId w:val="31"/>
  </w:num>
  <w:num w:numId="37">
    <w:abstractNumId w:val="47"/>
  </w:num>
  <w:num w:numId="38">
    <w:abstractNumId w:val="11"/>
  </w:num>
  <w:num w:numId="39">
    <w:abstractNumId w:val="13"/>
  </w:num>
  <w:num w:numId="40">
    <w:abstractNumId w:val="33"/>
  </w:num>
  <w:num w:numId="41">
    <w:abstractNumId w:val="40"/>
  </w:num>
  <w:num w:numId="42">
    <w:abstractNumId w:val="8"/>
  </w:num>
  <w:num w:numId="43">
    <w:abstractNumId w:val="28"/>
  </w:num>
  <w:num w:numId="44">
    <w:abstractNumId w:val="27"/>
  </w:num>
  <w:num w:numId="45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80F80"/>
    <w:rsid w:val="000077FF"/>
    <w:rsid w:val="00010DC4"/>
    <w:rsid w:val="000111DD"/>
    <w:rsid w:val="00017333"/>
    <w:rsid w:val="0002154D"/>
    <w:rsid w:val="0003001F"/>
    <w:rsid w:val="00030A62"/>
    <w:rsid w:val="00030F2C"/>
    <w:rsid w:val="0003187B"/>
    <w:rsid w:val="00031EF6"/>
    <w:rsid w:val="000348D6"/>
    <w:rsid w:val="00035C11"/>
    <w:rsid w:val="00037BE0"/>
    <w:rsid w:val="000439E3"/>
    <w:rsid w:val="00050225"/>
    <w:rsid w:val="000632E2"/>
    <w:rsid w:val="00063789"/>
    <w:rsid w:val="00063A62"/>
    <w:rsid w:val="00073036"/>
    <w:rsid w:val="00074979"/>
    <w:rsid w:val="000807D6"/>
    <w:rsid w:val="00091EBE"/>
    <w:rsid w:val="0009354F"/>
    <w:rsid w:val="00093FFE"/>
    <w:rsid w:val="000940BE"/>
    <w:rsid w:val="0009520E"/>
    <w:rsid w:val="000A2B19"/>
    <w:rsid w:val="000A532F"/>
    <w:rsid w:val="000B07DB"/>
    <w:rsid w:val="000B0940"/>
    <w:rsid w:val="000B476C"/>
    <w:rsid w:val="000B7FFE"/>
    <w:rsid w:val="000C66AC"/>
    <w:rsid w:val="000D0DFB"/>
    <w:rsid w:val="000D398F"/>
    <w:rsid w:val="000D5C79"/>
    <w:rsid w:val="000E3D30"/>
    <w:rsid w:val="000F0980"/>
    <w:rsid w:val="000F720A"/>
    <w:rsid w:val="0010707F"/>
    <w:rsid w:val="00113539"/>
    <w:rsid w:val="001273BA"/>
    <w:rsid w:val="00135055"/>
    <w:rsid w:val="001355D8"/>
    <w:rsid w:val="00136EEA"/>
    <w:rsid w:val="0014636F"/>
    <w:rsid w:val="00151480"/>
    <w:rsid w:val="001572D9"/>
    <w:rsid w:val="00157787"/>
    <w:rsid w:val="00157FE5"/>
    <w:rsid w:val="00170F8E"/>
    <w:rsid w:val="00171D73"/>
    <w:rsid w:val="001764DA"/>
    <w:rsid w:val="00181BA4"/>
    <w:rsid w:val="00185543"/>
    <w:rsid w:val="00185E26"/>
    <w:rsid w:val="001939ED"/>
    <w:rsid w:val="00194694"/>
    <w:rsid w:val="00197489"/>
    <w:rsid w:val="001A520C"/>
    <w:rsid w:val="001A7BF5"/>
    <w:rsid w:val="001B2A1F"/>
    <w:rsid w:val="001C1771"/>
    <w:rsid w:val="001C19D5"/>
    <w:rsid w:val="001C3EFB"/>
    <w:rsid w:val="001C505B"/>
    <w:rsid w:val="001C5870"/>
    <w:rsid w:val="001C5D8C"/>
    <w:rsid w:val="001D50F6"/>
    <w:rsid w:val="001E0969"/>
    <w:rsid w:val="001E4410"/>
    <w:rsid w:val="00200357"/>
    <w:rsid w:val="00212256"/>
    <w:rsid w:val="00231F28"/>
    <w:rsid w:val="00242130"/>
    <w:rsid w:val="00242A12"/>
    <w:rsid w:val="0024536A"/>
    <w:rsid w:val="00250101"/>
    <w:rsid w:val="0025085D"/>
    <w:rsid w:val="002562C4"/>
    <w:rsid w:val="00260509"/>
    <w:rsid w:val="00266A3E"/>
    <w:rsid w:val="002714D7"/>
    <w:rsid w:val="0028032E"/>
    <w:rsid w:val="002958A5"/>
    <w:rsid w:val="002961CB"/>
    <w:rsid w:val="002972DF"/>
    <w:rsid w:val="0029773A"/>
    <w:rsid w:val="002A40F9"/>
    <w:rsid w:val="002A7A21"/>
    <w:rsid w:val="002B1469"/>
    <w:rsid w:val="002B44A1"/>
    <w:rsid w:val="002B5408"/>
    <w:rsid w:val="002C08DC"/>
    <w:rsid w:val="002C4065"/>
    <w:rsid w:val="002C4D8C"/>
    <w:rsid w:val="002C5F3D"/>
    <w:rsid w:val="002C7D85"/>
    <w:rsid w:val="002D0969"/>
    <w:rsid w:val="002D1CF9"/>
    <w:rsid w:val="002D22BB"/>
    <w:rsid w:val="002D27C0"/>
    <w:rsid w:val="002E2A57"/>
    <w:rsid w:val="002E603D"/>
    <w:rsid w:val="002F5A64"/>
    <w:rsid w:val="003000EF"/>
    <w:rsid w:val="00301E83"/>
    <w:rsid w:val="00305857"/>
    <w:rsid w:val="003068BF"/>
    <w:rsid w:val="00316BA3"/>
    <w:rsid w:val="00322956"/>
    <w:rsid w:val="00326C51"/>
    <w:rsid w:val="00332919"/>
    <w:rsid w:val="00334F5D"/>
    <w:rsid w:val="003420D5"/>
    <w:rsid w:val="003471EB"/>
    <w:rsid w:val="00356304"/>
    <w:rsid w:val="00357F5F"/>
    <w:rsid w:val="00362A43"/>
    <w:rsid w:val="003638B4"/>
    <w:rsid w:val="003673C8"/>
    <w:rsid w:val="00372BB8"/>
    <w:rsid w:val="003742B9"/>
    <w:rsid w:val="00376B02"/>
    <w:rsid w:val="00381742"/>
    <w:rsid w:val="00385461"/>
    <w:rsid w:val="00391B07"/>
    <w:rsid w:val="00395A6F"/>
    <w:rsid w:val="003A290A"/>
    <w:rsid w:val="003B128E"/>
    <w:rsid w:val="003B1845"/>
    <w:rsid w:val="003C34B9"/>
    <w:rsid w:val="003C4C43"/>
    <w:rsid w:val="003C73F1"/>
    <w:rsid w:val="003D2C75"/>
    <w:rsid w:val="003D6B36"/>
    <w:rsid w:val="003E2264"/>
    <w:rsid w:val="003E23D7"/>
    <w:rsid w:val="003E48E6"/>
    <w:rsid w:val="003F194E"/>
    <w:rsid w:val="003F4903"/>
    <w:rsid w:val="003F735A"/>
    <w:rsid w:val="004043A5"/>
    <w:rsid w:val="00405E24"/>
    <w:rsid w:val="00405F35"/>
    <w:rsid w:val="004108A2"/>
    <w:rsid w:val="00424D72"/>
    <w:rsid w:val="00424D92"/>
    <w:rsid w:val="0043211F"/>
    <w:rsid w:val="00432B14"/>
    <w:rsid w:val="004332C1"/>
    <w:rsid w:val="0043516C"/>
    <w:rsid w:val="004402C2"/>
    <w:rsid w:val="004424A5"/>
    <w:rsid w:val="00443107"/>
    <w:rsid w:val="0044766C"/>
    <w:rsid w:val="004532EF"/>
    <w:rsid w:val="00455A1C"/>
    <w:rsid w:val="0046216E"/>
    <w:rsid w:val="004642C5"/>
    <w:rsid w:val="00466A9D"/>
    <w:rsid w:val="004767F7"/>
    <w:rsid w:val="00476843"/>
    <w:rsid w:val="00485931"/>
    <w:rsid w:val="004872F0"/>
    <w:rsid w:val="004902B0"/>
    <w:rsid w:val="00493DD3"/>
    <w:rsid w:val="00497008"/>
    <w:rsid w:val="00497933"/>
    <w:rsid w:val="004A36B4"/>
    <w:rsid w:val="004A42C8"/>
    <w:rsid w:val="004A4E2E"/>
    <w:rsid w:val="004A6793"/>
    <w:rsid w:val="004B2A3D"/>
    <w:rsid w:val="004B4AEB"/>
    <w:rsid w:val="004B77A5"/>
    <w:rsid w:val="004C037E"/>
    <w:rsid w:val="004C3CA1"/>
    <w:rsid w:val="004C4ABD"/>
    <w:rsid w:val="004C7D5B"/>
    <w:rsid w:val="004D1284"/>
    <w:rsid w:val="004D30A2"/>
    <w:rsid w:val="004E12EA"/>
    <w:rsid w:val="004E27E0"/>
    <w:rsid w:val="004E3B2C"/>
    <w:rsid w:val="004E5B5C"/>
    <w:rsid w:val="004E731C"/>
    <w:rsid w:val="004F07DC"/>
    <w:rsid w:val="004F1211"/>
    <w:rsid w:val="004F4752"/>
    <w:rsid w:val="004F4C8C"/>
    <w:rsid w:val="004F704A"/>
    <w:rsid w:val="004F7707"/>
    <w:rsid w:val="005040DB"/>
    <w:rsid w:val="00506E3F"/>
    <w:rsid w:val="005071F3"/>
    <w:rsid w:val="005163DA"/>
    <w:rsid w:val="00520EE8"/>
    <w:rsid w:val="00522AA2"/>
    <w:rsid w:val="005234F7"/>
    <w:rsid w:val="00524818"/>
    <w:rsid w:val="00532B60"/>
    <w:rsid w:val="00532E49"/>
    <w:rsid w:val="00532F15"/>
    <w:rsid w:val="0053454D"/>
    <w:rsid w:val="005460AE"/>
    <w:rsid w:val="0055003D"/>
    <w:rsid w:val="00553285"/>
    <w:rsid w:val="005549C2"/>
    <w:rsid w:val="005555FB"/>
    <w:rsid w:val="00565000"/>
    <w:rsid w:val="00576417"/>
    <w:rsid w:val="0057793A"/>
    <w:rsid w:val="00577976"/>
    <w:rsid w:val="005819DF"/>
    <w:rsid w:val="0058422A"/>
    <w:rsid w:val="005844F1"/>
    <w:rsid w:val="005927ED"/>
    <w:rsid w:val="00596F16"/>
    <w:rsid w:val="00597299"/>
    <w:rsid w:val="005A7F9C"/>
    <w:rsid w:val="005B2B9D"/>
    <w:rsid w:val="005C2CD0"/>
    <w:rsid w:val="005D1F1F"/>
    <w:rsid w:val="005D4A5C"/>
    <w:rsid w:val="005D7BBE"/>
    <w:rsid w:val="005F5881"/>
    <w:rsid w:val="006012D9"/>
    <w:rsid w:val="00603CE9"/>
    <w:rsid w:val="00604D9C"/>
    <w:rsid w:val="00613AAD"/>
    <w:rsid w:val="00615489"/>
    <w:rsid w:val="006168CD"/>
    <w:rsid w:val="006169BA"/>
    <w:rsid w:val="00621494"/>
    <w:rsid w:val="00623F81"/>
    <w:rsid w:val="006300A3"/>
    <w:rsid w:val="0063079F"/>
    <w:rsid w:val="00630B38"/>
    <w:rsid w:val="00632CFA"/>
    <w:rsid w:val="00633253"/>
    <w:rsid w:val="00635897"/>
    <w:rsid w:val="00637549"/>
    <w:rsid w:val="00646956"/>
    <w:rsid w:val="00647633"/>
    <w:rsid w:val="00652EC6"/>
    <w:rsid w:val="00655E6A"/>
    <w:rsid w:val="00657872"/>
    <w:rsid w:val="00657A27"/>
    <w:rsid w:val="00660616"/>
    <w:rsid w:val="00664222"/>
    <w:rsid w:val="0067169B"/>
    <w:rsid w:val="00672019"/>
    <w:rsid w:val="00673EFB"/>
    <w:rsid w:val="006754F7"/>
    <w:rsid w:val="00676ADA"/>
    <w:rsid w:val="00677773"/>
    <w:rsid w:val="00686394"/>
    <w:rsid w:val="00697A0E"/>
    <w:rsid w:val="006A3DAB"/>
    <w:rsid w:val="006A6013"/>
    <w:rsid w:val="006B18E7"/>
    <w:rsid w:val="006B5018"/>
    <w:rsid w:val="006C2270"/>
    <w:rsid w:val="006D20BE"/>
    <w:rsid w:val="006D2839"/>
    <w:rsid w:val="006D45C9"/>
    <w:rsid w:val="006D7025"/>
    <w:rsid w:val="006E60A2"/>
    <w:rsid w:val="006E6E30"/>
    <w:rsid w:val="006F25BB"/>
    <w:rsid w:val="006F4571"/>
    <w:rsid w:val="006F47D6"/>
    <w:rsid w:val="0070256F"/>
    <w:rsid w:val="00703B3C"/>
    <w:rsid w:val="007075BF"/>
    <w:rsid w:val="00723837"/>
    <w:rsid w:val="00731C89"/>
    <w:rsid w:val="00745A48"/>
    <w:rsid w:val="007465AE"/>
    <w:rsid w:val="00746772"/>
    <w:rsid w:val="00760183"/>
    <w:rsid w:val="007638A8"/>
    <w:rsid w:val="00765D84"/>
    <w:rsid w:val="007711EC"/>
    <w:rsid w:val="00771B01"/>
    <w:rsid w:val="007727BB"/>
    <w:rsid w:val="00772D79"/>
    <w:rsid w:val="00774D4C"/>
    <w:rsid w:val="0078078E"/>
    <w:rsid w:val="007864D4"/>
    <w:rsid w:val="00790807"/>
    <w:rsid w:val="00792C7E"/>
    <w:rsid w:val="00794FF4"/>
    <w:rsid w:val="007975B5"/>
    <w:rsid w:val="007A0FD7"/>
    <w:rsid w:val="007A112B"/>
    <w:rsid w:val="007A1ADF"/>
    <w:rsid w:val="007A1BCA"/>
    <w:rsid w:val="007A20A6"/>
    <w:rsid w:val="007A6049"/>
    <w:rsid w:val="007A6A7C"/>
    <w:rsid w:val="007C275E"/>
    <w:rsid w:val="007C2F1B"/>
    <w:rsid w:val="007C739E"/>
    <w:rsid w:val="007E5998"/>
    <w:rsid w:val="007E5FD2"/>
    <w:rsid w:val="007F309E"/>
    <w:rsid w:val="007F44BB"/>
    <w:rsid w:val="007F5110"/>
    <w:rsid w:val="007F6918"/>
    <w:rsid w:val="00807D20"/>
    <w:rsid w:val="00811BDB"/>
    <w:rsid w:val="0081211C"/>
    <w:rsid w:val="00816169"/>
    <w:rsid w:val="008165FA"/>
    <w:rsid w:val="00817BB2"/>
    <w:rsid w:val="00823C7F"/>
    <w:rsid w:val="00826C11"/>
    <w:rsid w:val="0082773A"/>
    <w:rsid w:val="00832F1D"/>
    <w:rsid w:val="008341AD"/>
    <w:rsid w:val="008362F9"/>
    <w:rsid w:val="00844498"/>
    <w:rsid w:val="00846388"/>
    <w:rsid w:val="00855EE5"/>
    <w:rsid w:val="00860DCD"/>
    <w:rsid w:val="00861224"/>
    <w:rsid w:val="0086349D"/>
    <w:rsid w:val="008635F3"/>
    <w:rsid w:val="00865D19"/>
    <w:rsid w:val="00882590"/>
    <w:rsid w:val="00887BEF"/>
    <w:rsid w:val="0089312E"/>
    <w:rsid w:val="00895244"/>
    <w:rsid w:val="00897E37"/>
    <w:rsid w:val="008A436D"/>
    <w:rsid w:val="008A4F2E"/>
    <w:rsid w:val="008A5BD9"/>
    <w:rsid w:val="008A7AC1"/>
    <w:rsid w:val="008B3ACB"/>
    <w:rsid w:val="008C40A6"/>
    <w:rsid w:val="008C7A11"/>
    <w:rsid w:val="008D0379"/>
    <w:rsid w:val="008D1D38"/>
    <w:rsid w:val="008E2DFD"/>
    <w:rsid w:val="008E3041"/>
    <w:rsid w:val="008E364A"/>
    <w:rsid w:val="008E3E19"/>
    <w:rsid w:val="008E65D9"/>
    <w:rsid w:val="009079BC"/>
    <w:rsid w:val="009127A3"/>
    <w:rsid w:val="0091413A"/>
    <w:rsid w:val="00921CDB"/>
    <w:rsid w:val="009258F3"/>
    <w:rsid w:val="0093028A"/>
    <w:rsid w:val="009335DD"/>
    <w:rsid w:val="00937D1F"/>
    <w:rsid w:val="00943553"/>
    <w:rsid w:val="0094608A"/>
    <w:rsid w:val="0096553D"/>
    <w:rsid w:val="00975C9C"/>
    <w:rsid w:val="00980021"/>
    <w:rsid w:val="009A059E"/>
    <w:rsid w:val="009A2671"/>
    <w:rsid w:val="009A596A"/>
    <w:rsid w:val="009A6C4F"/>
    <w:rsid w:val="009C02BC"/>
    <w:rsid w:val="009C4010"/>
    <w:rsid w:val="009C692B"/>
    <w:rsid w:val="009D195C"/>
    <w:rsid w:val="009E001F"/>
    <w:rsid w:val="009E7599"/>
    <w:rsid w:val="009F140A"/>
    <w:rsid w:val="009F76D1"/>
    <w:rsid w:val="00A032DB"/>
    <w:rsid w:val="00A121EF"/>
    <w:rsid w:val="00A226A7"/>
    <w:rsid w:val="00A228F5"/>
    <w:rsid w:val="00A24D28"/>
    <w:rsid w:val="00A250F4"/>
    <w:rsid w:val="00A314DB"/>
    <w:rsid w:val="00A4045C"/>
    <w:rsid w:val="00A52721"/>
    <w:rsid w:val="00A54A4A"/>
    <w:rsid w:val="00A64B9D"/>
    <w:rsid w:val="00A70ABF"/>
    <w:rsid w:val="00A73276"/>
    <w:rsid w:val="00A75D50"/>
    <w:rsid w:val="00A80F80"/>
    <w:rsid w:val="00A816D2"/>
    <w:rsid w:val="00A81F3B"/>
    <w:rsid w:val="00A82C43"/>
    <w:rsid w:val="00A86766"/>
    <w:rsid w:val="00AA511E"/>
    <w:rsid w:val="00AA548B"/>
    <w:rsid w:val="00AB1E4D"/>
    <w:rsid w:val="00AB6D10"/>
    <w:rsid w:val="00AB6DAC"/>
    <w:rsid w:val="00AC3D08"/>
    <w:rsid w:val="00AD4686"/>
    <w:rsid w:val="00AD67B8"/>
    <w:rsid w:val="00AD6F5C"/>
    <w:rsid w:val="00AE3A00"/>
    <w:rsid w:val="00AF04D7"/>
    <w:rsid w:val="00AF426C"/>
    <w:rsid w:val="00AF7ACE"/>
    <w:rsid w:val="00B0137D"/>
    <w:rsid w:val="00B02368"/>
    <w:rsid w:val="00B034B3"/>
    <w:rsid w:val="00B1781F"/>
    <w:rsid w:val="00B2316D"/>
    <w:rsid w:val="00B250A1"/>
    <w:rsid w:val="00B3199D"/>
    <w:rsid w:val="00B31FCF"/>
    <w:rsid w:val="00B3425A"/>
    <w:rsid w:val="00B44D45"/>
    <w:rsid w:val="00B5526B"/>
    <w:rsid w:val="00B606FE"/>
    <w:rsid w:val="00B65D10"/>
    <w:rsid w:val="00B6635F"/>
    <w:rsid w:val="00B66E45"/>
    <w:rsid w:val="00B72C4F"/>
    <w:rsid w:val="00B75A28"/>
    <w:rsid w:val="00B81448"/>
    <w:rsid w:val="00B84646"/>
    <w:rsid w:val="00B8501F"/>
    <w:rsid w:val="00B9099D"/>
    <w:rsid w:val="00B954D1"/>
    <w:rsid w:val="00B96654"/>
    <w:rsid w:val="00B9732D"/>
    <w:rsid w:val="00BA0FD8"/>
    <w:rsid w:val="00BB41FB"/>
    <w:rsid w:val="00BB6F3C"/>
    <w:rsid w:val="00BC057A"/>
    <w:rsid w:val="00BC5E2E"/>
    <w:rsid w:val="00BC6540"/>
    <w:rsid w:val="00BD02DB"/>
    <w:rsid w:val="00BE2A55"/>
    <w:rsid w:val="00BF04C1"/>
    <w:rsid w:val="00BF613E"/>
    <w:rsid w:val="00BF629B"/>
    <w:rsid w:val="00BF7905"/>
    <w:rsid w:val="00C1159A"/>
    <w:rsid w:val="00C25381"/>
    <w:rsid w:val="00C27DC7"/>
    <w:rsid w:val="00C3444F"/>
    <w:rsid w:val="00C424E4"/>
    <w:rsid w:val="00C500BF"/>
    <w:rsid w:val="00C527C4"/>
    <w:rsid w:val="00C5724C"/>
    <w:rsid w:val="00C641C9"/>
    <w:rsid w:val="00C64E8A"/>
    <w:rsid w:val="00C704B4"/>
    <w:rsid w:val="00C71F48"/>
    <w:rsid w:val="00C774D6"/>
    <w:rsid w:val="00C840AF"/>
    <w:rsid w:val="00C87953"/>
    <w:rsid w:val="00C87FA6"/>
    <w:rsid w:val="00C96A49"/>
    <w:rsid w:val="00CA14CE"/>
    <w:rsid w:val="00CA3D1D"/>
    <w:rsid w:val="00CA7302"/>
    <w:rsid w:val="00CA7C22"/>
    <w:rsid w:val="00CB56F4"/>
    <w:rsid w:val="00CD36C6"/>
    <w:rsid w:val="00CD5690"/>
    <w:rsid w:val="00CE7008"/>
    <w:rsid w:val="00CF7922"/>
    <w:rsid w:val="00D03A3E"/>
    <w:rsid w:val="00D03C91"/>
    <w:rsid w:val="00D045F0"/>
    <w:rsid w:val="00D05806"/>
    <w:rsid w:val="00D1565F"/>
    <w:rsid w:val="00D16310"/>
    <w:rsid w:val="00D16E7A"/>
    <w:rsid w:val="00D1722D"/>
    <w:rsid w:val="00D21A2B"/>
    <w:rsid w:val="00D23C03"/>
    <w:rsid w:val="00D3755F"/>
    <w:rsid w:val="00D42A33"/>
    <w:rsid w:val="00D44D74"/>
    <w:rsid w:val="00D44E8F"/>
    <w:rsid w:val="00D46F86"/>
    <w:rsid w:val="00D549AA"/>
    <w:rsid w:val="00D54B7B"/>
    <w:rsid w:val="00D55E89"/>
    <w:rsid w:val="00D56109"/>
    <w:rsid w:val="00D60506"/>
    <w:rsid w:val="00D6389E"/>
    <w:rsid w:val="00D6646D"/>
    <w:rsid w:val="00D719B9"/>
    <w:rsid w:val="00D720BF"/>
    <w:rsid w:val="00D757AE"/>
    <w:rsid w:val="00D83321"/>
    <w:rsid w:val="00D83EAD"/>
    <w:rsid w:val="00D84680"/>
    <w:rsid w:val="00D93384"/>
    <w:rsid w:val="00D93AC9"/>
    <w:rsid w:val="00D96AA9"/>
    <w:rsid w:val="00DA1795"/>
    <w:rsid w:val="00DA32D9"/>
    <w:rsid w:val="00DA6B5A"/>
    <w:rsid w:val="00DB6451"/>
    <w:rsid w:val="00DB71CF"/>
    <w:rsid w:val="00DC3E9C"/>
    <w:rsid w:val="00DC4378"/>
    <w:rsid w:val="00DD31B9"/>
    <w:rsid w:val="00DE2457"/>
    <w:rsid w:val="00DE2A11"/>
    <w:rsid w:val="00DE3C29"/>
    <w:rsid w:val="00DF33D6"/>
    <w:rsid w:val="00DF5B51"/>
    <w:rsid w:val="00DF78DA"/>
    <w:rsid w:val="00E02594"/>
    <w:rsid w:val="00E03D76"/>
    <w:rsid w:val="00E05E38"/>
    <w:rsid w:val="00E1399B"/>
    <w:rsid w:val="00E15D8B"/>
    <w:rsid w:val="00E17E9A"/>
    <w:rsid w:val="00E20F53"/>
    <w:rsid w:val="00E228C1"/>
    <w:rsid w:val="00E33BFF"/>
    <w:rsid w:val="00E35ECD"/>
    <w:rsid w:val="00E427E7"/>
    <w:rsid w:val="00E470CE"/>
    <w:rsid w:val="00E47F9B"/>
    <w:rsid w:val="00E5020F"/>
    <w:rsid w:val="00E50420"/>
    <w:rsid w:val="00E55F88"/>
    <w:rsid w:val="00E60D12"/>
    <w:rsid w:val="00E632C8"/>
    <w:rsid w:val="00E639EC"/>
    <w:rsid w:val="00E725D4"/>
    <w:rsid w:val="00E7735A"/>
    <w:rsid w:val="00E7740C"/>
    <w:rsid w:val="00E867C9"/>
    <w:rsid w:val="00E91866"/>
    <w:rsid w:val="00E9629D"/>
    <w:rsid w:val="00E97779"/>
    <w:rsid w:val="00EB683A"/>
    <w:rsid w:val="00EC11A5"/>
    <w:rsid w:val="00EC181C"/>
    <w:rsid w:val="00EC53FA"/>
    <w:rsid w:val="00EC546C"/>
    <w:rsid w:val="00ED443E"/>
    <w:rsid w:val="00ED52CB"/>
    <w:rsid w:val="00EE365F"/>
    <w:rsid w:val="00EE3BF2"/>
    <w:rsid w:val="00EE6D8D"/>
    <w:rsid w:val="00EE7187"/>
    <w:rsid w:val="00EF1C63"/>
    <w:rsid w:val="00EF55F5"/>
    <w:rsid w:val="00F060F6"/>
    <w:rsid w:val="00F11126"/>
    <w:rsid w:val="00F112A1"/>
    <w:rsid w:val="00F1519E"/>
    <w:rsid w:val="00F213A1"/>
    <w:rsid w:val="00F21FD8"/>
    <w:rsid w:val="00F22726"/>
    <w:rsid w:val="00F245D6"/>
    <w:rsid w:val="00F24914"/>
    <w:rsid w:val="00F262AF"/>
    <w:rsid w:val="00F276E9"/>
    <w:rsid w:val="00F31CA2"/>
    <w:rsid w:val="00F4024D"/>
    <w:rsid w:val="00F41610"/>
    <w:rsid w:val="00F4533C"/>
    <w:rsid w:val="00F4790E"/>
    <w:rsid w:val="00F50919"/>
    <w:rsid w:val="00F54CDF"/>
    <w:rsid w:val="00F60FED"/>
    <w:rsid w:val="00F75057"/>
    <w:rsid w:val="00F8417F"/>
    <w:rsid w:val="00F91110"/>
    <w:rsid w:val="00F94908"/>
    <w:rsid w:val="00FA5970"/>
    <w:rsid w:val="00FA759B"/>
    <w:rsid w:val="00FB2445"/>
    <w:rsid w:val="00FB45CB"/>
    <w:rsid w:val="00FB4791"/>
    <w:rsid w:val="00FB5DA9"/>
    <w:rsid w:val="00FC476F"/>
    <w:rsid w:val="00FC7CC8"/>
    <w:rsid w:val="00FE4554"/>
    <w:rsid w:val="00FE7013"/>
    <w:rsid w:val="00FF10BD"/>
    <w:rsid w:val="00FF41F1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locked/>
    <w:rsid w:val="0007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739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sps168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080F-279C-4DAE-BE87-051B0482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Ministrerstwo Edukacji Narodowej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Martyna Tomaszewska</dc:creator>
  <cp:lastModifiedBy>SP40</cp:lastModifiedBy>
  <cp:revision>2</cp:revision>
  <cp:lastPrinted>2019-06-10T08:49:00Z</cp:lastPrinted>
  <dcterms:created xsi:type="dcterms:W3CDTF">2019-12-31T06:33:00Z</dcterms:created>
  <dcterms:modified xsi:type="dcterms:W3CDTF">2019-12-31T06:33:00Z</dcterms:modified>
</cp:coreProperties>
</file>