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572636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32065E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</w:p>
    <w:p w:rsidR="00E228C1" w:rsidRPr="00D03E89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344F15" w:rsidRDefault="00E228C1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  <w:r w:rsidR="002B7BB5">
        <w:rPr>
          <w:rFonts w:asciiTheme="minorHAnsi" w:eastAsia="Calibri" w:hAnsiTheme="minorHAnsi"/>
          <w:b/>
          <w:sz w:val="20"/>
          <w:szCs w:val="20"/>
          <w:lang w:eastAsia="en-US"/>
        </w:rPr>
        <w:t>na kurs Terapia SI II stopień</w:t>
      </w:r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AE0119" w:rsidRPr="00572636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BD" w:rsidRDefault="004619BD" w:rsidP="00A54A4A">
      <w:pPr>
        <w:spacing w:after="0" w:line="240" w:lineRule="auto"/>
      </w:pPr>
      <w:r>
        <w:separator/>
      </w:r>
    </w:p>
  </w:endnote>
  <w:endnote w:type="continuationSeparator" w:id="0">
    <w:p w:rsidR="004619BD" w:rsidRDefault="004619BD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D1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BD" w:rsidRDefault="004619BD" w:rsidP="00A54A4A">
      <w:pPr>
        <w:spacing w:after="0" w:line="240" w:lineRule="auto"/>
      </w:pPr>
      <w:r>
        <w:separator/>
      </w:r>
    </w:p>
  </w:footnote>
  <w:footnote w:type="continuationSeparator" w:id="0">
    <w:p w:rsidR="004619BD" w:rsidRDefault="004619BD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0F7BD1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19BD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2B0F-CDAC-4413-B2D0-50B58502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2019-06-03T13:27:00Z</dcterms:created>
  <dcterms:modified xsi:type="dcterms:W3CDTF">2019-06-03T13:27:00Z</dcterms:modified>
</cp:coreProperties>
</file>