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C1" w:rsidRPr="00572636" w:rsidRDefault="002B5BF2" w:rsidP="008153F6">
      <w:pPr>
        <w:tabs>
          <w:tab w:val="left" w:pos="1980"/>
          <w:tab w:val="left" w:pos="9922"/>
        </w:tabs>
        <w:suppressAutoHyphens w:val="0"/>
        <w:spacing w:after="0" w:line="240" w:lineRule="auto"/>
        <w:ind w:right="-1"/>
        <w:jc w:val="both"/>
        <w:rPr>
          <w:rFonts w:asciiTheme="minorHAnsi" w:eastAsia="Calibri" w:hAnsiTheme="minorHAnsi" w:cs="Times New Roman"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 xml:space="preserve">Załącznik nr </w:t>
      </w:r>
      <w:r w:rsidR="0032065E">
        <w:rPr>
          <w:rFonts w:asciiTheme="minorHAnsi" w:eastAsia="Calibri" w:hAnsiTheme="minorHAnsi" w:cs="Times New Roman"/>
          <w:sz w:val="16"/>
          <w:szCs w:val="16"/>
          <w:lang w:eastAsia="en-US"/>
        </w:rPr>
        <w:t>1</w:t>
      </w:r>
    </w:p>
    <w:p w:rsidR="00E228C1" w:rsidRPr="00D03E89" w:rsidRDefault="00E228C1" w:rsidP="00E228C1">
      <w:pPr>
        <w:tabs>
          <w:tab w:val="left" w:pos="6670"/>
        </w:tabs>
        <w:suppressAutoHyphens w:val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(data wpływu oferty i podpis osoby prowadzącej sprawę)</w:t>
      </w:r>
    </w:p>
    <w:p w:rsidR="00D03E89" w:rsidRPr="00D03E89" w:rsidRDefault="00E228C1" w:rsidP="00D03E89">
      <w:pPr>
        <w:suppressAutoHyphens w:val="0"/>
        <w:spacing w:after="0"/>
        <w:jc w:val="right"/>
        <w:rPr>
          <w:rFonts w:eastAsia="Calibri" w:cs="Times New Roman"/>
          <w:b/>
          <w:sz w:val="16"/>
          <w:szCs w:val="16"/>
          <w:lang w:eastAsia="en-US"/>
        </w:rPr>
      </w:pPr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………………………………………………………………………………………..</w:t>
      </w:r>
      <w:r w:rsidR="00D03E89" w:rsidRPr="00D03E89">
        <w:rPr>
          <w:rFonts w:eastAsia="Calibri" w:cs="Times New Roman"/>
          <w:b/>
          <w:sz w:val="16"/>
          <w:szCs w:val="16"/>
          <w:lang w:eastAsia="en-US"/>
        </w:rPr>
        <w:t xml:space="preserve"> </w:t>
      </w:r>
    </w:p>
    <w:p w:rsidR="004E581E" w:rsidRDefault="004E581E" w:rsidP="004E581E">
      <w:pPr>
        <w:suppressAutoHyphens w:val="0"/>
        <w:spacing w:after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r>
        <w:rPr>
          <w:rFonts w:asciiTheme="minorHAnsi" w:eastAsia="Calibri" w:hAnsiTheme="minorHAnsi" w:cs="Times New Roman"/>
          <w:sz w:val="16"/>
          <w:szCs w:val="16"/>
          <w:lang w:eastAsia="en-US"/>
        </w:rPr>
        <w:t>Miasto Łódź/</w:t>
      </w:r>
    </w:p>
    <w:p w:rsidR="00344F15" w:rsidRDefault="004E581E" w:rsidP="004E581E">
      <w:pPr>
        <w:suppressAutoHyphens w:val="0"/>
        <w:spacing w:after="0"/>
        <w:jc w:val="right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 w:rsidRPr="004E581E">
        <w:rPr>
          <w:rFonts w:asciiTheme="minorHAnsi" w:eastAsia="Calibri" w:hAnsiTheme="minorHAnsi" w:cs="Times New Roman"/>
          <w:sz w:val="16"/>
          <w:szCs w:val="16"/>
          <w:lang w:eastAsia="en-US"/>
        </w:rPr>
        <w:t>Szkoła Podstawowa Specjalna 168 ul. Plantowa 7 Łódź 91-104 NIP 472888675</w:t>
      </w:r>
    </w:p>
    <w:p w:rsidR="00344F15" w:rsidRDefault="00344F15" w:rsidP="00324B8A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</w:p>
    <w:p w:rsidR="00E228C1" w:rsidRPr="00572636" w:rsidRDefault="00E228C1" w:rsidP="00324B8A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b/>
          <w:sz w:val="16"/>
          <w:szCs w:val="16"/>
          <w:lang w:eastAsia="en-US"/>
        </w:rPr>
        <w:t>FORMULARZ OFERTOWY</w:t>
      </w:r>
    </w:p>
    <w:p w:rsidR="00CE338B" w:rsidRPr="00572636" w:rsidRDefault="00CE338B" w:rsidP="00E228C1">
      <w:pPr>
        <w:suppressAutoHyphens w:val="0"/>
        <w:spacing w:after="0"/>
        <w:rPr>
          <w:rFonts w:asciiTheme="minorHAnsi" w:eastAsia="Calibri" w:hAnsiTheme="minorHAnsi" w:cs="Times New Roman"/>
          <w:sz w:val="16"/>
          <w:szCs w:val="16"/>
          <w:lang w:eastAsia="en-US"/>
        </w:rPr>
      </w:pP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………………………………………….</w:t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Imię i nazwisko/ Nazwa Oferenta</w:t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i/>
          <w:sz w:val="16"/>
          <w:szCs w:val="16"/>
          <w:lang w:eastAsia="en-US"/>
        </w:rPr>
        <w:t>…………………………………………………………………………………………………………………………...</w:t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Dane do kontaktu, telefon, email</w:t>
      </w:r>
    </w:p>
    <w:p w:rsidR="00344F15" w:rsidRDefault="00344F15" w:rsidP="00623A03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:rsidR="00344F15" w:rsidRDefault="00E228C1" w:rsidP="00623A03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623A03">
        <w:rPr>
          <w:rFonts w:asciiTheme="minorHAnsi" w:eastAsia="Calibri" w:hAnsiTheme="minorHAnsi"/>
          <w:b/>
          <w:sz w:val="20"/>
          <w:szCs w:val="20"/>
          <w:lang w:eastAsia="en-US"/>
        </w:rPr>
        <w:t>O F E R T A</w:t>
      </w:r>
      <w:r w:rsidR="00135055" w:rsidRPr="00623A03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 </w:t>
      </w:r>
      <w:r w:rsidR="002B7BB5">
        <w:rPr>
          <w:rFonts w:asciiTheme="minorHAnsi" w:eastAsia="Calibri" w:hAnsiTheme="minorHAnsi"/>
          <w:b/>
          <w:sz w:val="20"/>
          <w:szCs w:val="20"/>
          <w:lang w:eastAsia="en-US"/>
        </w:rPr>
        <w:t>na kurs Terapia SI II stopień</w:t>
      </w:r>
      <w:bookmarkStart w:id="0" w:name="_GoBack"/>
      <w:bookmarkEnd w:id="0"/>
    </w:p>
    <w:p w:rsidR="00623A03" w:rsidRDefault="00623A03" w:rsidP="00623A03">
      <w:pPr>
        <w:pStyle w:val="Tekstpodstawowy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AB4554" w:rsidRPr="00572636" w:rsidRDefault="00AB4554" w:rsidP="00344F15">
      <w:pPr>
        <w:suppressAutoHyphens w:val="0"/>
        <w:spacing w:after="0" w:line="240" w:lineRule="auto"/>
        <w:rPr>
          <w:rFonts w:asciiTheme="minorHAnsi" w:eastAsia="Calibri" w:hAnsiTheme="minorHAnsi" w:cs="Times New Roman"/>
          <w:sz w:val="16"/>
          <w:szCs w:val="16"/>
          <w:lang w:eastAsia="en-US"/>
        </w:rPr>
      </w:pPr>
    </w:p>
    <w:p w:rsidR="00D03E89" w:rsidRDefault="00BA1F52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 xml:space="preserve">Odpowiadając na zapytanie </w:t>
      </w:r>
      <w:r w:rsidR="00307C38" w:rsidRPr="00572636">
        <w:rPr>
          <w:rFonts w:asciiTheme="minorHAnsi" w:hAnsiTheme="minorHAnsi"/>
          <w:b/>
          <w:sz w:val="16"/>
          <w:szCs w:val="16"/>
        </w:rPr>
        <w:t>o</w:t>
      </w:r>
      <w:r w:rsidRPr="00572636">
        <w:rPr>
          <w:rFonts w:asciiTheme="minorHAnsi" w:hAnsiTheme="minorHAnsi"/>
          <w:b/>
          <w:sz w:val="16"/>
          <w:szCs w:val="16"/>
        </w:rPr>
        <w:t>feruję wykonanie zadania</w:t>
      </w:r>
      <w:r w:rsidR="00AB4554">
        <w:rPr>
          <w:rFonts w:asciiTheme="minorHAnsi" w:hAnsiTheme="minorHAnsi"/>
          <w:b/>
          <w:sz w:val="16"/>
          <w:szCs w:val="16"/>
        </w:rPr>
        <w:t xml:space="preserve"> </w:t>
      </w:r>
      <w:r w:rsidRPr="00572636">
        <w:rPr>
          <w:rFonts w:asciiTheme="minorHAnsi" w:hAnsiTheme="minorHAnsi"/>
          <w:b/>
          <w:sz w:val="16"/>
          <w:szCs w:val="16"/>
        </w:rPr>
        <w:t>w łącznej cenie brutto</w:t>
      </w:r>
      <w:r w:rsidR="00B87DE8" w:rsidRPr="00572636">
        <w:rPr>
          <w:rFonts w:asciiTheme="minorHAnsi" w:hAnsiTheme="minorHAnsi"/>
          <w:b/>
          <w:sz w:val="16"/>
          <w:szCs w:val="16"/>
        </w:rPr>
        <w:t xml:space="preserve"> </w:t>
      </w:r>
      <w:r w:rsidR="00307C38" w:rsidRPr="00572636">
        <w:rPr>
          <w:rFonts w:asciiTheme="minorHAnsi" w:hAnsiTheme="minorHAnsi"/>
          <w:b/>
          <w:sz w:val="16"/>
          <w:szCs w:val="16"/>
        </w:rPr>
        <w:t>……………………</w:t>
      </w:r>
      <w:r w:rsidR="00D03E89">
        <w:rPr>
          <w:rFonts w:asciiTheme="minorHAnsi" w:hAnsiTheme="minorHAnsi"/>
          <w:b/>
          <w:sz w:val="16"/>
          <w:szCs w:val="16"/>
        </w:rPr>
        <w:t>…………………………………………………………………</w:t>
      </w:r>
    </w:p>
    <w:p w:rsidR="00D03E89" w:rsidRDefault="00D03E89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BA1F52" w:rsidRDefault="00BA1F52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>(słownie…………………………………………………………………………………………………………………………..……………………………</w:t>
      </w:r>
      <w:r w:rsidR="00D03E89">
        <w:rPr>
          <w:rFonts w:asciiTheme="minorHAnsi" w:hAnsiTheme="minorHAnsi"/>
          <w:b/>
          <w:sz w:val="16"/>
          <w:szCs w:val="16"/>
        </w:rPr>
        <w:t>………………………………..</w:t>
      </w:r>
      <w:r w:rsidRPr="00572636">
        <w:rPr>
          <w:rFonts w:asciiTheme="minorHAnsi" w:hAnsiTheme="minorHAnsi"/>
          <w:b/>
          <w:sz w:val="16"/>
          <w:szCs w:val="16"/>
        </w:rPr>
        <w:t>.)</w:t>
      </w:r>
    </w:p>
    <w:p w:rsidR="00344F15" w:rsidRDefault="00344F15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344F15" w:rsidRPr="00572636" w:rsidRDefault="00344F15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W tym VAT (……………………………..)</w:t>
      </w:r>
    </w:p>
    <w:p w:rsidR="00661D88" w:rsidRDefault="00661D88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F47FFD" w:rsidRDefault="00F47FFD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F47FFD" w:rsidRPr="00572636" w:rsidRDefault="00F47FFD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Planowany termin realizacji szkolenia:………………………………………………………………………………………………………………………………………………..</w:t>
      </w:r>
    </w:p>
    <w:p w:rsidR="00344F15" w:rsidRDefault="00647014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 xml:space="preserve">                     </w:t>
      </w:r>
      <w:r w:rsidR="00344F15">
        <w:rPr>
          <w:rFonts w:asciiTheme="minorHAnsi" w:hAnsiTheme="minorHAnsi"/>
          <w:b/>
          <w:sz w:val="16"/>
          <w:szCs w:val="16"/>
        </w:rPr>
        <w:t xml:space="preserve">                           </w:t>
      </w:r>
      <w:r w:rsidR="00344F15" w:rsidRPr="00D12D9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</w:t>
      </w: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D12D9D">
        <w:rPr>
          <w:rFonts w:asciiTheme="minorHAnsi" w:hAnsiTheme="minorHAnsi"/>
          <w:b/>
          <w:sz w:val="16"/>
          <w:szCs w:val="16"/>
        </w:rPr>
        <w:t>…………………………………………………………    data, podpi</w:t>
      </w:r>
      <w:r>
        <w:rPr>
          <w:rFonts w:asciiTheme="minorHAnsi" w:hAnsiTheme="minorHAnsi"/>
          <w:b/>
          <w:sz w:val="16"/>
          <w:szCs w:val="16"/>
        </w:rPr>
        <w:t>s</w:t>
      </w:r>
    </w:p>
    <w:p w:rsidR="00344F15" w:rsidRDefault="00344F1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</w:p>
    <w:p w:rsidR="00344F15" w:rsidRDefault="00344F1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</w:p>
    <w:p w:rsidR="00CE338B" w:rsidRPr="00572636" w:rsidRDefault="0013505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>OŚWIADCZENIA I ZOBOWIĄZANIA OFERENTA</w:t>
      </w:r>
    </w:p>
    <w:p w:rsidR="00135055" w:rsidRPr="00572636" w:rsidRDefault="00135055" w:rsidP="00135055">
      <w:pPr>
        <w:pStyle w:val="Tekstpodstawowy"/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Oświadczam, że: 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Oferuję wykonanie zamówienia zgodnie z Ogłoszeniem o Zamówieniu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4E581E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posiadam wiedzę i doświadczenie koni</w:t>
      </w:r>
      <w:r w:rsidR="00E502FE" w:rsidRPr="00572636">
        <w:rPr>
          <w:rFonts w:asciiTheme="minorHAnsi" w:hAnsiTheme="minorHAnsi"/>
          <w:sz w:val="16"/>
          <w:szCs w:val="16"/>
        </w:rPr>
        <w:t xml:space="preserve">eczne do realizacji zamówienia, </w:t>
      </w:r>
    </w:p>
    <w:p w:rsidR="00E502FE" w:rsidRPr="00572636" w:rsidRDefault="004E581E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O</w:t>
      </w:r>
      <w:r w:rsidR="00E502FE" w:rsidRPr="00572636">
        <w:rPr>
          <w:rFonts w:asciiTheme="minorHAnsi" w:hAnsiTheme="minorHAnsi"/>
          <w:sz w:val="16"/>
          <w:szCs w:val="16"/>
        </w:rPr>
        <w:t>świadczam, że spełniam warunki udziału w postępowaniu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307C38" w:rsidRPr="00572636" w:rsidRDefault="00307C38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dysponuję osobami zdolnymi do wykonania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307C38" w:rsidRPr="00572636" w:rsidRDefault="00307C38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Oświadczam, że </w:t>
      </w:r>
      <w:r w:rsidR="001E1D13" w:rsidRPr="00572636">
        <w:rPr>
          <w:rFonts w:asciiTheme="minorHAnsi" w:hAnsiTheme="minorHAnsi"/>
          <w:sz w:val="16"/>
          <w:szCs w:val="16"/>
        </w:rPr>
        <w:t>dysponuję potencjałem technicznym do realizacji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Zobowiązuję się do przestrzegania bezpieczeństwa i higieny pracy  oraz ochrony zdrowia na etapie realizacji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1E1D13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Znajduję się w sytuacji ekonomicznej i finansowej zape</w:t>
      </w:r>
      <w:r w:rsidR="004E581E">
        <w:rPr>
          <w:rFonts w:asciiTheme="minorHAnsi" w:hAnsiTheme="minorHAnsi"/>
          <w:sz w:val="16"/>
          <w:szCs w:val="16"/>
        </w:rPr>
        <w:t>wniającej wykonanie zamówienia.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cena brutto podana w ofercie uwzględnia wszystkie koszty wykonania zamówienia.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Jestem związan</w:t>
      </w:r>
      <w:r w:rsidR="007A112B" w:rsidRPr="00572636">
        <w:rPr>
          <w:rFonts w:asciiTheme="minorHAnsi" w:hAnsiTheme="minorHAnsi"/>
          <w:sz w:val="16"/>
          <w:szCs w:val="16"/>
        </w:rPr>
        <w:t>y/a</w:t>
      </w:r>
      <w:r w:rsidRPr="00572636">
        <w:rPr>
          <w:rFonts w:asciiTheme="minorHAnsi" w:hAnsiTheme="minorHAnsi"/>
          <w:sz w:val="16"/>
          <w:szCs w:val="16"/>
        </w:rPr>
        <w:t xml:space="preserve"> niniejsza ofertą przez okres </w:t>
      </w:r>
      <w:r w:rsidR="00905DEE" w:rsidRPr="00572636">
        <w:rPr>
          <w:rFonts w:asciiTheme="minorHAnsi" w:hAnsiTheme="minorHAnsi"/>
          <w:sz w:val="16"/>
          <w:szCs w:val="16"/>
        </w:rPr>
        <w:t>30</w:t>
      </w:r>
      <w:r w:rsidRPr="00572636">
        <w:rPr>
          <w:rFonts w:asciiTheme="minorHAnsi" w:hAnsiTheme="minorHAnsi"/>
          <w:sz w:val="16"/>
          <w:szCs w:val="16"/>
        </w:rPr>
        <w:t xml:space="preserve">  dni zgodnie z warunkami określonymi przez Zamawiającego.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Wyrażam zgodę na przetwarzanie moich danych osobowych na potrzeby przeprowadzenia procedury udzielania zamówień w ramach projektu zgodnie z art. 23 ust. 1 pkt. 1 ust. 2 z dn. 29.08.1997 o ochronie danych osobowych Dz.U. z 2002r. Nr 101 poz. 926 z późn. zm.</w:t>
      </w:r>
    </w:p>
    <w:p w:rsidR="00F31CA2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podane dane są prawdziwe i że jestem świadomy</w:t>
      </w:r>
      <w:r w:rsidR="007A112B" w:rsidRPr="00572636">
        <w:rPr>
          <w:rFonts w:asciiTheme="minorHAnsi" w:hAnsiTheme="minorHAnsi"/>
          <w:sz w:val="16"/>
          <w:szCs w:val="16"/>
        </w:rPr>
        <w:t>/a</w:t>
      </w:r>
      <w:r w:rsidRPr="00572636">
        <w:rPr>
          <w:rFonts w:asciiTheme="minorHAnsi" w:hAnsiTheme="minorHAnsi"/>
          <w:sz w:val="16"/>
          <w:szCs w:val="16"/>
        </w:rPr>
        <w:t xml:space="preserve"> odpowiedzialności za podanie danych niezgodnych z rzeczywistością.</w:t>
      </w:r>
    </w:p>
    <w:p w:rsidR="00871B13" w:rsidRPr="00572636" w:rsidRDefault="00135055" w:rsidP="00905DEE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iż nie jestem prawomocnie skazan</w:t>
      </w:r>
      <w:r w:rsidR="00CF7922" w:rsidRPr="00572636">
        <w:rPr>
          <w:rFonts w:asciiTheme="minorHAnsi" w:hAnsiTheme="minorHAnsi"/>
          <w:sz w:val="16"/>
          <w:szCs w:val="16"/>
        </w:rPr>
        <w:t>y/</w:t>
      </w:r>
      <w:r w:rsidRPr="00572636">
        <w:rPr>
          <w:rFonts w:asciiTheme="minorHAnsi" w:hAnsiTheme="minorHAnsi"/>
          <w:sz w:val="16"/>
          <w:szCs w:val="16"/>
        </w:rPr>
        <w:t>a za przestępstwo przeciwko mieniu, przeciwko obrotowi gospodarczemu, przeciwko działalności instytucji państwowych oraz samorządu terytorialnego, przeciwko wiarygodności dokumentów lub za przestępstwo skarbowe.</w:t>
      </w:r>
    </w:p>
    <w:p w:rsidR="00303272" w:rsidRDefault="00905DEE" w:rsidP="0013505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zapoznałem/am się z treścią Zapytania i akceptuj je bez zastrzeżeń.</w:t>
      </w:r>
    </w:p>
    <w:p w:rsidR="00344F15" w:rsidRDefault="00344F15" w:rsidP="00344F1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344F15">
        <w:rPr>
          <w:rFonts w:asciiTheme="minorHAnsi" w:hAnsiTheme="minorHAnsi"/>
          <w:sz w:val="16"/>
          <w:szCs w:val="16"/>
        </w:rPr>
        <w:t xml:space="preserve">Nie  </w:t>
      </w:r>
      <w:r>
        <w:rPr>
          <w:rFonts w:asciiTheme="minorHAnsi" w:hAnsiTheme="minorHAnsi"/>
          <w:sz w:val="16"/>
          <w:szCs w:val="16"/>
        </w:rPr>
        <w:t xml:space="preserve">jestem powiązany z </w:t>
      </w:r>
      <w:r w:rsidRPr="00344F15">
        <w:rPr>
          <w:rFonts w:asciiTheme="minorHAnsi" w:hAnsiTheme="minorHAnsi"/>
          <w:sz w:val="16"/>
          <w:szCs w:val="16"/>
        </w:rPr>
        <w:t xml:space="preserve">Zamawiającym  osobowo  ani  kapitałowo. 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 w:rsidRPr="00344F15">
        <w:rPr>
          <w:rFonts w:asciiTheme="minorHAnsi" w:hAnsiTheme="minorHAnsi"/>
          <w:sz w:val="16"/>
          <w:szCs w:val="16"/>
        </w:rPr>
        <w:t xml:space="preserve">Przez  powiązania  kapitałowe  lub osobowe    rozumie    się wzajemne    powiązania   między    Zamawiającym    lub    osobami upoważnionymi    do    zaciągania    zobowiązań w    imieniu    Zamawiającego    lub    osobami wykonującymi    w    imieniu    Zamawiającego    czynności    związane    z    przygotowaniem i     przeprowadzeniem     procedury     wyboru     Wykonawcy,     a     Wykonawcą,     polegające w szczególności na: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uczestniczeniu w spółce jako wspólnik spółki cywilnej lub spółki osobowej;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posiadaniu przynajmniej 10 % udziałów lub akcji;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pełnieniu    funkcji    członka    organu    nadzorczego    lub    zarządzają,    prokurenta, pełnomocnika,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>pozostawaniu w związku małżeńskim, w stosunku pokrewieństwa lub powinowactwa w linii</w:t>
      </w:r>
      <w:r>
        <w:rPr>
          <w:rFonts w:asciiTheme="minorHAnsi" w:hAnsiTheme="minorHAnsi"/>
          <w:sz w:val="16"/>
          <w:szCs w:val="16"/>
        </w:rPr>
        <w:t xml:space="preserve"> prostej, pokrewieństwa   lub  </w:t>
      </w:r>
      <w:r w:rsidRPr="00344F15">
        <w:rPr>
          <w:rFonts w:asciiTheme="minorHAnsi" w:hAnsiTheme="minorHAnsi"/>
          <w:sz w:val="16"/>
          <w:szCs w:val="16"/>
        </w:rPr>
        <w:t xml:space="preserve">powinowactwa   w   linii   bocznej   do   drugiego   stopnia   lub w stosunku przysposobienia, opieki lub kurateli. </w:t>
      </w:r>
    </w:p>
    <w:p w:rsidR="00AE0119" w:rsidRDefault="00AE0119" w:rsidP="004E581E">
      <w:pPr>
        <w:pStyle w:val="Tekstpodstawowy"/>
        <w:rPr>
          <w:rFonts w:asciiTheme="minorHAnsi" w:hAnsiTheme="minorHAnsi"/>
          <w:sz w:val="16"/>
          <w:szCs w:val="16"/>
        </w:rPr>
      </w:pPr>
    </w:p>
    <w:p w:rsidR="00AE0119" w:rsidRPr="00572636" w:rsidRDefault="00AE0119" w:rsidP="00BA1F52">
      <w:pPr>
        <w:pStyle w:val="Tekstpodstawowy"/>
        <w:jc w:val="right"/>
        <w:rPr>
          <w:rFonts w:asciiTheme="minorHAnsi" w:hAnsiTheme="minorHAnsi"/>
          <w:sz w:val="16"/>
          <w:szCs w:val="16"/>
        </w:rPr>
      </w:pPr>
    </w:p>
    <w:p w:rsidR="00991B57" w:rsidRPr="00572636" w:rsidRDefault="00991B57" w:rsidP="00BA1F52">
      <w:pPr>
        <w:pStyle w:val="Tekstpodstawowy"/>
        <w:jc w:val="right"/>
        <w:rPr>
          <w:rFonts w:asciiTheme="minorHAnsi" w:hAnsiTheme="minorHAnsi"/>
          <w:sz w:val="16"/>
          <w:szCs w:val="16"/>
        </w:rPr>
      </w:pPr>
    </w:p>
    <w:p w:rsidR="00572636" w:rsidRPr="00D12D9D" w:rsidRDefault="00C770B5" w:rsidP="00C770B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C770B5">
        <w:rPr>
          <w:rFonts w:ascii="Calibri" w:hAnsi="Calibri" w:cs="Calibri"/>
          <w:sz w:val="12"/>
          <w:szCs w:val="12"/>
        </w:rPr>
        <w:tab/>
      </w:r>
      <w:r w:rsidRPr="00C770B5">
        <w:rPr>
          <w:rFonts w:ascii="Calibri" w:hAnsi="Calibri" w:cs="Calibri"/>
          <w:sz w:val="16"/>
          <w:szCs w:val="16"/>
        </w:rPr>
        <w:tab/>
      </w:r>
      <w:r w:rsidR="00D03E89" w:rsidRPr="00D03E89">
        <w:rPr>
          <w:rFonts w:asciiTheme="minorHAnsi" w:hAnsiTheme="minorHAnsi"/>
          <w:sz w:val="12"/>
          <w:szCs w:val="12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 w:rsidRPr="00D12D9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 …………………………………………………………    data, podpis</w:t>
      </w:r>
    </w:p>
    <w:sectPr w:rsidR="00572636" w:rsidRPr="00D12D9D" w:rsidSect="00D03E89">
      <w:headerReference w:type="default" r:id="rId8"/>
      <w:footerReference w:type="default" r:id="rId9"/>
      <w:pgSz w:w="11906" w:h="16838"/>
      <w:pgMar w:top="162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C8C" w:rsidRDefault="00C25C8C" w:rsidP="00A54A4A">
      <w:pPr>
        <w:spacing w:after="0" w:line="240" w:lineRule="auto"/>
      </w:pPr>
      <w:r>
        <w:separator/>
      </w:r>
    </w:p>
  </w:endnote>
  <w:endnote w:type="continuationSeparator" w:id="0">
    <w:p w:rsidR="00C25C8C" w:rsidRDefault="00C25C8C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2493401"/>
      <w:docPartObj>
        <w:docPartGallery w:val="Page Numbers (Bottom of Page)"/>
        <w:docPartUnique/>
      </w:docPartObj>
    </w:sdtPr>
    <w:sdtContent>
      <w:p w:rsidR="00050225" w:rsidRDefault="00C50A8F">
        <w:pPr>
          <w:pStyle w:val="Stopka"/>
          <w:jc w:val="center"/>
        </w:pPr>
        <w:r>
          <w:fldChar w:fldCharType="begin"/>
        </w:r>
        <w:r w:rsidR="00050225">
          <w:instrText>PAGE   \* MERGEFORMAT</w:instrText>
        </w:r>
        <w:r>
          <w:fldChar w:fldCharType="separate"/>
        </w:r>
        <w:r w:rsidR="009A09BF">
          <w:rPr>
            <w:noProof/>
          </w:rPr>
          <w:t>1</w:t>
        </w:r>
        <w:r>
          <w:fldChar w:fldCharType="end"/>
        </w:r>
      </w:p>
    </w:sdtContent>
  </w:sdt>
  <w:p w:rsidR="00050225" w:rsidRDefault="000502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C8C" w:rsidRDefault="00C25C8C" w:rsidP="00A54A4A">
      <w:pPr>
        <w:spacing w:after="0" w:line="240" w:lineRule="auto"/>
      </w:pPr>
      <w:r>
        <w:separator/>
      </w:r>
    </w:p>
  </w:footnote>
  <w:footnote w:type="continuationSeparator" w:id="0">
    <w:p w:rsidR="00C25C8C" w:rsidRDefault="00C25C8C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25" w:rsidRDefault="00D03E89" w:rsidP="00D03E89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Arial" w:hAnsi="Arial" w:cs="Arial"/>
        <w:i/>
        <w:noProof/>
        <w:sz w:val="20"/>
        <w:szCs w:val="20"/>
        <w:lang w:eastAsia="pl-PL"/>
      </w:rPr>
      <w:t xml:space="preserve">               </w:t>
    </w:r>
    <w:r w:rsidRPr="00A44DCA">
      <w:rPr>
        <w:rFonts w:ascii="Arial" w:hAnsi="Arial" w:cs="Arial"/>
        <w:i/>
        <w:noProof/>
        <w:sz w:val="20"/>
        <w:szCs w:val="20"/>
        <w:lang w:eastAsia="pl-PL"/>
      </w:rPr>
      <w:drawing>
        <wp:inline distT="0" distB="0" distL="0" distR="0">
          <wp:extent cx="4562475" cy="866775"/>
          <wp:effectExtent l="0" t="0" r="9525" b="9525"/>
          <wp:docPr id="4" name="Obraz 4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225" w:rsidRDefault="00D03E89">
    <w:pPr>
      <w:pStyle w:val="Nagwek"/>
    </w:pPr>
    <w:r>
      <w:rPr>
        <w:rFonts w:ascii="Arial" w:hAnsi="Arial" w:cs="Arial"/>
        <w:i/>
        <w:noProof/>
        <w:sz w:val="20"/>
        <w:szCs w:val="20"/>
        <w:lang w:eastAsia="pl-PL"/>
      </w:rPr>
      <w:t xml:space="preserve">               </w:t>
    </w:r>
    <w:r w:rsidR="00307C38">
      <w:rPr>
        <w:rFonts w:ascii="Arial" w:hAnsi="Arial" w:cs="Arial"/>
        <w:i/>
        <w:noProof/>
        <w:sz w:val="20"/>
        <w:szCs w:val="20"/>
        <w:lang w:eastAsia="pl-P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3342143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674122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B5F66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FF3793"/>
    <w:multiLevelType w:val="hybridMultilevel"/>
    <w:tmpl w:val="8246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A7097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1B46553"/>
    <w:multiLevelType w:val="hybridMultilevel"/>
    <w:tmpl w:val="A454A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C3E9D"/>
    <w:multiLevelType w:val="hybridMultilevel"/>
    <w:tmpl w:val="A946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A4E51"/>
    <w:multiLevelType w:val="hybridMultilevel"/>
    <w:tmpl w:val="AF4A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B1FF1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85F53"/>
    <w:multiLevelType w:val="multilevel"/>
    <w:tmpl w:val="98F2F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68E3D5D"/>
    <w:multiLevelType w:val="hybridMultilevel"/>
    <w:tmpl w:val="0DBC28F4"/>
    <w:lvl w:ilvl="0" w:tplc="FB80E3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06437F0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26D561B6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C2045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F3A27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DA233D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4224A94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47A5C6F"/>
    <w:multiLevelType w:val="hybridMultilevel"/>
    <w:tmpl w:val="B568F2A8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">
    <w:nsid w:val="371E3772"/>
    <w:multiLevelType w:val="hybridMultilevel"/>
    <w:tmpl w:val="C4A4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980BE3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81128B7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2652AB"/>
    <w:multiLevelType w:val="hybridMultilevel"/>
    <w:tmpl w:val="820A2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45548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95680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D31A4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16708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62391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F554F6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07E3F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84339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9531B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E58EE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204E43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9">
    <w:nsid w:val="7BD31D9C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30"/>
  </w:num>
  <w:num w:numId="5">
    <w:abstractNumId w:val="35"/>
  </w:num>
  <w:num w:numId="6">
    <w:abstractNumId w:val="34"/>
  </w:num>
  <w:num w:numId="7">
    <w:abstractNumId w:val="6"/>
  </w:num>
  <w:num w:numId="8">
    <w:abstractNumId w:val="12"/>
  </w:num>
  <w:num w:numId="9">
    <w:abstractNumId w:val="26"/>
  </w:num>
  <w:num w:numId="10">
    <w:abstractNumId w:val="18"/>
  </w:num>
  <w:num w:numId="11">
    <w:abstractNumId w:val="17"/>
  </w:num>
  <w:num w:numId="12">
    <w:abstractNumId w:val="25"/>
  </w:num>
  <w:num w:numId="13">
    <w:abstractNumId w:val="36"/>
  </w:num>
  <w:num w:numId="14">
    <w:abstractNumId w:val="15"/>
  </w:num>
  <w:num w:numId="15">
    <w:abstractNumId w:val="33"/>
  </w:num>
  <w:num w:numId="16">
    <w:abstractNumId w:val="19"/>
  </w:num>
  <w:num w:numId="17">
    <w:abstractNumId w:val="9"/>
  </w:num>
  <w:num w:numId="18">
    <w:abstractNumId w:val="29"/>
  </w:num>
  <w:num w:numId="19">
    <w:abstractNumId w:val="31"/>
  </w:num>
  <w:num w:numId="20">
    <w:abstractNumId w:val="20"/>
  </w:num>
  <w:num w:numId="21">
    <w:abstractNumId w:val="32"/>
  </w:num>
  <w:num w:numId="22">
    <w:abstractNumId w:val="21"/>
  </w:num>
  <w:num w:numId="23">
    <w:abstractNumId w:val="5"/>
  </w:num>
  <w:num w:numId="24">
    <w:abstractNumId w:val="28"/>
  </w:num>
  <w:num w:numId="25">
    <w:abstractNumId w:val="27"/>
  </w:num>
  <w:num w:numId="26">
    <w:abstractNumId w:val="16"/>
  </w:num>
  <w:num w:numId="27">
    <w:abstractNumId w:val="22"/>
  </w:num>
  <w:num w:numId="28">
    <w:abstractNumId w:val="37"/>
  </w:num>
  <w:num w:numId="29">
    <w:abstractNumId w:val="39"/>
  </w:num>
  <w:num w:numId="30">
    <w:abstractNumId w:val="7"/>
  </w:num>
  <w:num w:numId="31">
    <w:abstractNumId w:val="13"/>
  </w:num>
  <w:num w:numId="32">
    <w:abstractNumId w:val="11"/>
  </w:num>
  <w:num w:numId="33">
    <w:abstractNumId w:val="8"/>
  </w:num>
  <w:num w:numId="34">
    <w:abstractNumId w:val="2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80F80"/>
    <w:rsid w:val="00010DC4"/>
    <w:rsid w:val="000111DD"/>
    <w:rsid w:val="00022EB0"/>
    <w:rsid w:val="00025A99"/>
    <w:rsid w:val="00030F2C"/>
    <w:rsid w:val="00031EF6"/>
    <w:rsid w:val="00050225"/>
    <w:rsid w:val="000632E2"/>
    <w:rsid w:val="00063789"/>
    <w:rsid w:val="000663CB"/>
    <w:rsid w:val="0007671F"/>
    <w:rsid w:val="00091EBE"/>
    <w:rsid w:val="00093FFE"/>
    <w:rsid w:val="0009654F"/>
    <w:rsid w:val="000F0980"/>
    <w:rsid w:val="0010707F"/>
    <w:rsid w:val="001233F3"/>
    <w:rsid w:val="001273BA"/>
    <w:rsid w:val="00135055"/>
    <w:rsid w:val="00157787"/>
    <w:rsid w:val="00194694"/>
    <w:rsid w:val="001C08B8"/>
    <w:rsid w:val="001C5870"/>
    <w:rsid w:val="001E1D13"/>
    <w:rsid w:val="00212256"/>
    <w:rsid w:val="00225A5B"/>
    <w:rsid w:val="00230EE2"/>
    <w:rsid w:val="00260509"/>
    <w:rsid w:val="0026170D"/>
    <w:rsid w:val="002714D7"/>
    <w:rsid w:val="00277A3F"/>
    <w:rsid w:val="002961CB"/>
    <w:rsid w:val="0029773A"/>
    <w:rsid w:val="002A40F9"/>
    <w:rsid w:val="002B5BF2"/>
    <w:rsid w:val="002B7BB5"/>
    <w:rsid w:val="002D1CF9"/>
    <w:rsid w:val="002D3220"/>
    <w:rsid w:val="002E2A57"/>
    <w:rsid w:val="002F5A64"/>
    <w:rsid w:val="003000EF"/>
    <w:rsid w:val="00303272"/>
    <w:rsid w:val="00305857"/>
    <w:rsid w:val="003066A9"/>
    <w:rsid w:val="00307C38"/>
    <w:rsid w:val="00316BA3"/>
    <w:rsid w:val="0032065E"/>
    <w:rsid w:val="00322EB1"/>
    <w:rsid w:val="00324B8A"/>
    <w:rsid w:val="00326C51"/>
    <w:rsid w:val="00344F15"/>
    <w:rsid w:val="003742B9"/>
    <w:rsid w:val="003B1F8B"/>
    <w:rsid w:val="003C4C43"/>
    <w:rsid w:val="003D2C75"/>
    <w:rsid w:val="003D6B36"/>
    <w:rsid w:val="003E6F86"/>
    <w:rsid w:val="003F7093"/>
    <w:rsid w:val="00405F35"/>
    <w:rsid w:val="00440FBE"/>
    <w:rsid w:val="00444268"/>
    <w:rsid w:val="004642C5"/>
    <w:rsid w:val="00475647"/>
    <w:rsid w:val="004767F7"/>
    <w:rsid w:val="004819F0"/>
    <w:rsid w:val="004872F0"/>
    <w:rsid w:val="00494E03"/>
    <w:rsid w:val="004A4E2E"/>
    <w:rsid w:val="004B6E13"/>
    <w:rsid w:val="004E3B2C"/>
    <w:rsid w:val="004E581E"/>
    <w:rsid w:val="004E731C"/>
    <w:rsid w:val="004F1211"/>
    <w:rsid w:val="004F704A"/>
    <w:rsid w:val="004F7707"/>
    <w:rsid w:val="005040DB"/>
    <w:rsid w:val="005163DA"/>
    <w:rsid w:val="00522AA2"/>
    <w:rsid w:val="005460AE"/>
    <w:rsid w:val="005549C2"/>
    <w:rsid w:val="00565000"/>
    <w:rsid w:val="00572636"/>
    <w:rsid w:val="0058422A"/>
    <w:rsid w:val="005844F1"/>
    <w:rsid w:val="005927ED"/>
    <w:rsid w:val="005F3E71"/>
    <w:rsid w:val="005F5881"/>
    <w:rsid w:val="00602595"/>
    <w:rsid w:val="00604D9C"/>
    <w:rsid w:val="006168CD"/>
    <w:rsid w:val="00617DAF"/>
    <w:rsid w:val="00623A03"/>
    <w:rsid w:val="00632CFA"/>
    <w:rsid w:val="00647014"/>
    <w:rsid w:val="00661D88"/>
    <w:rsid w:val="00686394"/>
    <w:rsid w:val="006923D1"/>
    <w:rsid w:val="00697A0E"/>
    <w:rsid w:val="006E6E30"/>
    <w:rsid w:val="007057F5"/>
    <w:rsid w:val="00723837"/>
    <w:rsid w:val="00756BB1"/>
    <w:rsid w:val="00756F7F"/>
    <w:rsid w:val="00760183"/>
    <w:rsid w:val="007638A8"/>
    <w:rsid w:val="00792AF8"/>
    <w:rsid w:val="00794FF4"/>
    <w:rsid w:val="007975B5"/>
    <w:rsid w:val="007A112B"/>
    <w:rsid w:val="007A20A6"/>
    <w:rsid w:val="007B0924"/>
    <w:rsid w:val="007E5998"/>
    <w:rsid w:val="008153F6"/>
    <w:rsid w:val="00832F1D"/>
    <w:rsid w:val="00844597"/>
    <w:rsid w:val="00846388"/>
    <w:rsid w:val="00860DCD"/>
    <w:rsid w:val="00871B13"/>
    <w:rsid w:val="008A45A2"/>
    <w:rsid w:val="008C40A6"/>
    <w:rsid w:val="008C6289"/>
    <w:rsid w:val="008D1D38"/>
    <w:rsid w:val="00905DEE"/>
    <w:rsid w:val="009258F3"/>
    <w:rsid w:val="0093028A"/>
    <w:rsid w:val="00937D1F"/>
    <w:rsid w:val="00946EB5"/>
    <w:rsid w:val="00991B57"/>
    <w:rsid w:val="00994BB3"/>
    <w:rsid w:val="009A09BF"/>
    <w:rsid w:val="009B1B08"/>
    <w:rsid w:val="009C02BC"/>
    <w:rsid w:val="009C4010"/>
    <w:rsid w:val="009D292B"/>
    <w:rsid w:val="009E001F"/>
    <w:rsid w:val="00A226A7"/>
    <w:rsid w:val="00A3685D"/>
    <w:rsid w:val="00A54A4A"/>
    <w:rsid w:val="00A80F80"/>
    <w:rsid w:val="00A86B5E"/>
    <w:rsid w:val="00AB4554"/>
    <w:rsid w:val="00AC7722"/>
    <w:rsid w:val="00AD4686"/>
    <w:rsid w:val="00AD67B8"/>
    <w:rsid w:val="00AE0119"/>
    <w:rsid w:val="00B01920"/>
    <w:rsid w:val="00B173DE"/>
    <w:rsid w:val="00B250A1"/>
    <w:rsid w:val="00B31FCF"/>
    <w:rsid w:val="00B32BD1"/>
    <w:rsid w:val="00B3425A"/>
    <w:rsid w:val="00B46519"/>
    <w:rsid w:val="00B5526B"/>
    <w:rsid w:val="00B77858"/>
    <w:rsid w:val="00B800E5"/>
    <w:rsid w:val="00B87DE8"/>
    <w:rsid w:val="00B9732D"/>
    <w:rsid w:val="00BA1F52"/>
    <w:rsid w:val="00BF613E"/>
    <w:rsid w:val="00BF7905"/>
    <w:rsid w:val="00C1159A"/>
    <w:rsid w:val="00C25C8C"/>
    <w:rsid w:val="00C424E4"/>
    <w:rsid w:val="00C500BF"/>
    <w:rsid w:val="00C50A8F"/>
    <w:rsid w:val="00C641C9"/>
    <w:rsid w:val="00C64E8A"/>
    <w:rsid w:val="00C7059A"/>
    <w:rsid w:val="00C72BCE"/>
    <w:rsid w:val="00C770B5"/>
    <w:rsid w:val="00C840AF"/>
    <w:rsid w:val="00CA3D1D"/>
    <w:rsid w:val="00CB0EB1"/>
    <w:rsid w:val="00CB56F4"/>
    <w:rsid w:val="00CD36C6"/>
    <w:rsid w:val="00CD5690"/>
    <w:rsid w:val="00CE338B"/>
    <w:rsid w:val="00CF7922"/>
    <w:rsid w:val="00D03E89"/>
    <w:rsid w:val="00D12D9D"/>
    <w:rsid w:val="00D16E7A"/>
    <w:rsid w:val="00D1722D"/>
    <w:rsid w:val="00D3755F"/>
    <w:rsid w:val="00D42A33"/>
    <w:rsid w:val="00D54B7B"/>
    <w:rsid w:val="00D55E89"/>
    <w:rsid w:val="00D6389E"/>
    <w:rsid w:val="00D93AC9"/>
    <w:rsid w:val="00DA1795"/>
    <w:rsid w:val="00DF78DA"/>
    <w:rsid w:val="00E005D5"/>
    <w:rsid w:val="00E15D8B"/>
    <w:rsid w:val="00E228C1"/>
    <w:rsid w:val="00E42FEA"/>
    <w:rsid w:val="00E502FE"/>
    <w:rsid w:val="00E55F88"/>
    <w:rsid w:val="00E72A25"/>
    <w:rsid w:val="00E92C0E"/>
    <w:rsid w:val="00EC11A5"/>
    <w:rsid w:val="00F213A1"/>
    <w:rsid w:val="00F2431C"/>
    <w:rsid w:val="00F245D6"/>
    <w:rsid w:val="00F276E9"/>
    <w:rsid w:val="00F31CA2"/>
    <w:rsid w:val="00F47FFD"/>
    <w:rsid w:val="00FA5476"/>
    <w:rsid w:val="00FA5970"/>
    <w:rsid w:val="00FB5538"/>
    <w:rsid w:val="00FE7013"/>
    <w:rsid w:val="00F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Plandokumentu">
    <w:name w:val="Document Map"/>
    <w:basedOn w:val="Normalny"/>
    <w:link w:val="Plan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PlandokumentuZnak">
    <w:name w:val="Plan dokumentu Znak"/>
    <w:basedOn w:val="Domylnaczcionkaakapitu"/>
    <w:link w:val="Plan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table" w:styleId="Tabela-Siatka">
    <w:name w:val="Table Grid"/>
    <w:basedOn w:val="Standardowy"/>
    <w:uiPriority w:val="59"/>
    <w:rsid w:val="00344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table" w:styleId="Tabela-Siatka">
    <w:name w:val="Table Grid"/>
    <w:basedOn w:val="Standardowy"/>
    <w:uiPriority w:val="59"/>
    <w:rsid w:val="0034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6C04-CD76-4A03-B0D4-95015F1A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SP40</cp:lastModifiedBy>
  <cp:revision>2</cp:revision>
  <dcterms:created xsi:type="dcterms:W3CDTF">2019-06-13T05:03:00Z</dcterms:created>
  <dcterms:modified xsi:type="dcterms:W3CDTF">2019-06-13T05:03:00Z</dcterms:modified>
</cp:coreProperties>
</file>