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B4" w:rsidRPr="00D720BF" w:rsidRDefault="003638B4" w:rsidP="00532F15">
      <w:pPr>
        <w:tabs>
          <w:tab w:val="left" w:pos="1980"/>
          <w:tab w:val="left" w:pos="9922"/>
        </w:tabs>
        <w:spacing w:after="0" w:line="240" w:lineRule="auto"/>
        <w:ind w:right="-1"/>
        <w:jc w:val="center"/>
        <w:rPr>
          <w:rFonts w:cs="Times New Roman"/>
          <w:b/>
          <w:sz w:val="20"/>
          <w:szCs w:val="20"/>
          <w:lang w:eastAsia="en-US"/>
        </w:rPr>
      </w:pPr>
      <w:r w:rsidRPr="00D720BF">
        <w:rPr>
          <w:rFonts w:cs="Times New Roman"/>
          <w:b/>
          <w:sz w:val="20"/>
          <w:szCs w:val="20"/>
          <w:lang w:eastAsia="en-US"/>
        </w:rPr>
        <w:t>Zapytanie ofertowe</w:t>
      </w:r>
      <w:r w:rsidR="0078078E">
        <w:rPr>
          <w:rFonts w:cs="Times New Roman"/>
          <w:b/>
          <w:sz w:val="20"/>
          <w:szCs w:val="20"/>
          <w:lang w:eastAsia="en-US"/>
        </w:rPr>
        <w:t xml:space="preserve"> </w:t>
      </w:r>
      <w:r w:rsidR="00657A27">
        <w:rPr>
          <w:rFonts w:cs="Times New Roman"/>
          <w:b/>
          <w:sz w:val="20"/>
          <w:szCs w:val="20"/>
          <w:lang w:eastAsia="en-US"/>
        </w:rPr>
        <w:t>3</w:t>
      </w:r>
      <w:r w:rsidR="0078078E">
        <w:rPr>
          <w:rFonts w:cs="Times New Roman"/>
          <w:b/>
          <w:sz w:val="20"/>
          <w:szCs w:val="20"/>
          <w:lang w:eastAsia="en-US"/>
        </w:rPr>
        <w:t xml:space="preserve">/WM/2019 </w:t>
      </w:r>
    </w:p>
    <w:p w:rsidR="003638B4" w:rsidRPr="00D720BF" w:rsidRDefault="003638B4" w:rsidP="00532F15">
      <w:pPr>
        <w:jc w:val="center"/>
        <w:rPr>
          <w:rFonts w:cs="Arial"/>
          <w:b/>
          <w:bCs/>
          <w:sz w:val="20"/>
          <w:szCs w:val="20"/>
          <w:lang w:eastAsia="pl-PL"/>
        </w:rPr>
      </w:pPr>
      <w:r w:rsidRPr="00D720BF">
        <w:rPr>
          <w:rFonts w:cs="Times New Roman"/>
          <w:sz w:val="20"/>
          <w:szCs w:val="20"/>
          <w:lang w:eastAsia="en-US"/>
        </w:rPr>
        <w:t xml:space="preserve">dotyczące </w:t>
      </w:r>
      <w:r w:rsidR="00532F15" w:rsidRPr="00D720BF">
        <w:rPr>
          <w:rFonts w:cs="Times New Roman"/>
          <w:sz w:val="20"/>
          <w:szCs w:val="20"/>
          <w:lang w:eastAsia="en-US"/>
        </w:rPr>
        <w:t xml:space="preserve">realizacji </w:t>
      </w:r>
      <w:r w:rsidR="001355D8">
        <w:rPr>
          <w:rFonts w:cs="Times New Roman"/>
          <w:b/>
          <w:sz w:val="20"/>
          <w:szCs w:val="20"/>
          <w:lang w:eastAsia="en-US"/>
        </w:rPr>
        <w:t xml:space="preserve"> </w:t>
      </w:r>
      <w:r w:rsidR="00A032DB">
        <w:rPr>
          <w:rFonts w:cs="Times New Roman"/>
          <w:b/>
          <w:sz w:val="20"/>
          <w:szCs w:val="20"/>
          <w:lang w:eastAsia="en-US"/>
        </w:rPr>
        <w:t>kursu szkoleniowego</w:t>
      </w:r>
      <w:r w:rsidR="00532F15" w:rsidRPr="00D720BF">
        <w:rPr>
          <w:rFonts w:cs="Times New Roman"/>
          <w:b/>
          <w:sz w:val="20"/>
          <w:szCs w:val="20"/>
          <w:lang w:eastAsia="en-US"/>
        </w:rPr>
        <w:t xml:space="preserve"> </w:t>
      </w:r>
      <w:r w:rsidR="007075BF">
        <w:rPr>
          <w:rFonts w:cs="Times New Roman"/>
          <w:b/>
          <w:sz w:val="20"/>
          <w:szCs w:val="20"/>
          <w:lang w:eastAsia="en-US"/>
        </w:rPr>
        <w:t xml:space="preserve"> Terapia SI  II stopień </w:t>
      </w:r>
      <w:r w:rsidRPr="00D720BF">
        <w:rPr>
          <w:rFonts w:cs="Times New Roman"/>
          <w:sz w:val="20"/>
          <w:szCs w:val="20"/>
          <w:lang w:eastAsia="en-US"/>
        </w:rPr>
        <w:t>w ramach projektu „</w:t>
      </w:r>
      <w:r w:rsidR="002D27C0">
        <w:rPr>
          <w:rFonts w:cs="Arial"/>
          <w:b/>
          <w:bCs/>
          <w:sz w:val="20"/>
          <w:szCs w:val="20"/>
          <w:lang w:eastAsia="pl-PL"/>
        </w:rPr>
        <w:t>Wyjątkowy maluch</w:t>
      </w:r>
      <w:r w:rsidR="00532F15" w:rsidRPr="00D720BF">
        <w:rPr>
          <w:rFonts w:cs="Arial"/>
          <w:b/>
          <w:bCs/>
          <w:sz w:val="20"/>
          <w:szCs w:val="20"/>
          <w:lang w:eastAsia="pl-PL"/>
        </w:rPr>
        <w:t xml:space="preserve">„ </w:t>
      </w:r>
      <w:r w:rsidRPr="00D720BF">
        <w:rPr>
          <w:rFonts w:cs="Times New Roman"/>
          <w:sz w:val="20"/>
          <w:szCs w:val="20"/>
          <w:lang w:eastAsia="en-US"/>
        </w:rPr>
        <w:t>Projekt współfinansowany ze środków Europejskiego Funduszu Społecznego  w ramach Regionalnego Programu Operacyjnego Województwa Łódzkiego na lata 2014-2020</w:t>
      </w:r>
    </w:p>
    <w:p w:rsidR="003638B4" w:rsidRPr="00CD36C6" w:rsidRDefault="003638B4" w:rsidP="00BF7905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center"/>
        <w:rPr>
          <w:rFonts w:cs="Times New Roman"/>
          <w:sz w:val="20"/>
          <w:szCs w:val="20"/>
          <w:lang w:eastAsia="en-US"/>
        </w:rPr>
      </w:pPr>
    </w:p>
    <w:p w:rsidR="003638B4" w:rsidRDefault="003638B4" w:rsidP="00EE7187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>Tryb udzielenia zamówienia</w:t>
      </w:r>
      <w:r w:rsidRPr="00CD36C6">
        <w:rPr>
          <w:rFonts w:ascii="Calibri" w:hAnsi="Calibri"/>
          <w:sz w:val="20"/>
          <w:szCs w:val="20"/>
        </w:rPr>
        <w:t xml:space="preserve">: </w:t>
      </w:r>
      <w:bookmarkStart w:id="0" w:name="_GoBack"/>
      <w:bookmarkEnd w:id="0"/>
    </w:p>
    <w:p w:rsidR="003638B4" w:rsidRDefault="003638B4" w:rsidP="00BF7905">
      <w:pPr>
        <w:pStyle w:val="Tekstpodstawowy"/>
        <w:rPr>
          <w:rFonts w:ascii="Calibri" w:hAnsi="Calibri"/>
          <w:sz w:val="20"/>
          <w:szCs w:val="20"/>
        </w:rPr>
      </w:pPr>
      <w:r w:rsidRPr="00EE7187">
        <w:rPr>
          <w:rFonts w:ascii="Calibri" w:hAnsi="Calibri"/>
          <w:sz w:val="20"/>
          <w:szCs w:val="20"/>
        </w:rPr>
        <w:t xml:space="preserve">1. W oparciu o art.4 pkt.8 ustawy z dnia 29.01.2004r. </w:t>
      </w:r>
      <w:r w:rsidRPr="006300A3">
        <w:rPr>
          <w:rFonts w:ascii="Calibri" w:hAnsi="Calibri"/>
          <w:sz w:val="20"/>
          <w:szCs w:val="20"/>
        </w:rPr>
        <w:t>Prawo Z</w:t>
      </w:r>
      <w:r w:rsidR="004A42C8" w:rsidRPr="006300A3">
        <w:rPr>
          <w:rFonts w:ascii="Calibri" w:hAnsi="Calibri"/>
          <w:sz w:val="20"/>
          <w:szCs w:val="20"/>
        </w:rPr>
        <w:t>a</w:t>
      </w:r>
      <w:r w:rsidRPr="006300A3">
        <w:rPr>
          <w:rFonts w:ascii="Calibri" w:hAnsi="Calibri"/>
          <w:sz w:val="20"/>
          <w:szCs w:val="20"/>
        </w:rPr>
        <w:t xml:space="preserve">mówień Publicznych </w:t>
      </w:r>
      <w:r w:rsidR="00AE3A00" w:rsidRPr="006300A3">
        <w:rPr>
          <w:rFonts w:ascii="Calibri" w:hAnsi="Calibri"/>
          <w:sz w:val="20"/>
          <w:szCs w:val="20"/>
        </w:rPr>
        <w:t xml:space="preserve">(Dz.U. z 2013r.poz. 907 z </w:t>
      </w:r>
      <w:proofErr w:type="spellStart"/>
      <w:r w:rsidR="00AE3A00" w:rsidRPr="006300A3">
        <w:rPr>
          <w:rFonts w:ascii="Calibri" w:hAnsi="Calibri"/>
          <w:sz w:val="20"/>
          <w:szCs w:val="20"/>
        </w:rPr>
        <w:t>późn</w:t>
      </w:r>
      <w:proofErr w:type="spellEnd"/>
      <w:r w:rsidR="00AE3A00" w:rsidRPr="006300A3">
        <w:rPr>
          <w:rFonts w:ascii="Calibri" w:hAnsi="Calibri"/>
          <w:sz w:val="20"/>
          <w:szCs w:val="20"/>
        </w:rPr>
        <w:t xml:space="preserve">. zmianami) </w:t>
      </w:r>
      <w:r w:rsidRPr="006300A3">
        <w:rPr>
          <w:rFonts w:ascii="Calibri" w:hAnsi="Calibri"/>
          <w:sz w:val="20"/>
          <w:szCs w:val="20"/>
        </w:rPr>
        <w:t>oraz zgodnie z obowiązującym</w:t>
      </w:r>
      <w:r w:rsidR="002B44A1" w:rsidRPr="006300A3">
        <w:rPr>
          <w:rFonts w:ascii="Calibri" w:hAnsi="Calibri"/>
          <w:sz w:val="20"/>
          <w:szCs w:val="20"/>
        </w:rPr>
        <w:t xml:space="preserve"> </w:t>
      </w:r>
      <w:r w:rsidRPr="006300A3">
        <w:rPr>
          <w:rFonts w:ascii="Calibri" w:hAnsi="Calibri"/>
          <w:sz w:val="20"/>
          <w:szCs w:val="20"/>
        </w:rPr>
        <w:t>u Zamawiającego „Regulaminem udzielania zamówień publicznych o wartości szacunkowej</w:t>
      </w:r>
      <w:r w:rsidR="00A52721" w:rsidRPr="006300A3">
        <w:rPr>
          <w:rFonts w:ascii="Calibri" w:hAnsi="Calibri"/>
          <w:sz w:val="20"/>
          <w:szCs w:val="20"/>
        </w:rPr>
        <w:t xml:space="preserve"> </w:t>
      </w:r>
      <w:r w:rsidRPr="006300A3">
        <w:rPr>
          <w:rFonts w:ascii="Calibri" w:hAnsi="Calibri"/>
          <w:sz w:val="20"/>
          <w:szCs w:val="20"/>
        </w:rPr>
        <w:t>poniżej kwoty 30</w:t>
      </w:r>
      <w:r w:rsidR="00A52721" w:rsidRPr="006300A3">
        <w:rPr>
          <w:rFonts w:ascii="Calibri" w:hAnsi="Calibri"/>
          <w:sz w:val="20"/>
          <w:szCs w:val="20"/>
        </w:rPr>
        <w:t>.000 euro netto</w:t>
      </w:r>
      <w:r w:rsidR="00A52721" w:rsidRPr="006300A3">
        <w:rPr>
          <w:rFonts w:ascii="Calibri" w:hAnsi="Calibri"/>
          <w:i/>
          <w:sz w:val="20"/>
          <w:szCs w:val="20"/>
        </w:rPr>
        <w:t>”</w:t>
      </w:r>
      <w:r w:rsidR="00A52721">
        <w:rPr>
          <w:rFonts w:ascii="Calibri" w:hAnsi="Calibri"/>
          <w:sz w:val="20"/>
          <w:szCs w:val="20"/>
        </w:rPr>
        <w:t xml:space="preserve"> oraz zgodnie z Wytycznymi w zakresie kwalifikowalności wydatków EFRR, EFS oraz FS na lata 2014-2020</w:t>
      </w:r>
      <w:r w:rsidR="008A436D">
        <w:rPr>
          <w:rFonts w:ascii="Calibri" w:hAnsi="Calibri"/>
          <w:sz w:val="20"/>
          <w:szCs w:val="20"/>
        </w:rPr>
        <w:t xml:space="preserve">. ZAPYTANIE OFERTOWE STANOWI </w:t>
      </w:r>
      <w:r w:rsidR="00E725D4">
        <w:rPr>
          <w:rFonts w:ascii="Calibri" w:hAnsi="Calibri"/>
          <w:sz w:val="20"/>
          <w:szCs w:val="20"/>
        </w:rPr>
        <w:t>ZAPYTANIE OFERTOWE W DRODZE ROZEZNANIA RYNKU.</w:t>
      </w:r>
    </w:p>
    <w:p w:rsidR="003638B4" w:rsidRPr="00CD36C6" w:rsidRDefault="003638B4" w:rsidP="00BF7905">
      <w:pPr>
        <w:pStyle w:val="Tekstpodstawowy"/>
        <w:rPr>
          <w:rFonts w:ascii="Calibri" w:hAnsi="Calibri"/>
          <w:sz w:val="20"/>
          <w:szCs w:val="20"/>
        </w:rPr>
      </w:pPr>
    </w:p>
    <w:p w:rsidR="003638B4" w:rsidRPr="00CD36C6" w:rsidRDefault="00DB6451" w:rsidP="000111DD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="003638B4" w:rsidRPr="00CD36C6">
        <w:rPr>
          <w:rFonts w:ascii="Calibri" w:hAnsi="Calibri"/>
          <w:b/>
          <w:sz w:val="20"/>
          <w:szCs w:val="20"/>
        </w:rPr>
        <w:t>.</w:t>
      </w:r>
      <w:r w:rsidR="003638B4" w:rsidRPr="00CD36C6">
        <w:rPr>
          <w:rFonts w:ascii="Calibri" w:hAnsi="Calibri"/>
          <w:b/>
          <w:sz w:val="20"/>
          <w:szCs w:val="20"/>
        </w:rPr>
        <w:tab/>
        <w:t>Z</w:t>
      </w:r>
      <w:r>
        <w:rPr>
          <w:rFonts w:ascii="Calibri" w:hAnsi="Calibri"/>
          <w:b/>
          <w:sz w:val="20"/>
          <w:szCs w:val="20"/>
        </w:rPr>
        <w:t>AMAWIAJĄCY</w:t>
      </w:r>
    </w:p>
    <w:p w:rsidR="003638B4" w:rsidRPr="002D27C0" w:rsidRDefault="002D27C0" w:rsidP="002D27C0">
      <w:pPr>
        <w:suppressAutoHyphens w:val="0"/>
        <w:spacing w:after="0" w:line="240" w:lineRule="auto"/>
        <w:jc w:val="both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Miasto Łódź ul. Piotrkowska 104 Łódź NIP: 72500028902 </w:t>
      </w:r>
      <w:r w:rsidR="007C739E" w:rsidRPr="007C739E">
        <w:rPr>
          <w:rFonts w:cs="Arial"/>
          <w:b/>
          <w:bCs/>
          <w:lang w:eastAsia="pl-PL"/>
        </w:rPr>
        <w:t>/</w:t>
      </w:r>
      <w:r>
        <w:rPr>
          <w:rFonts w:cs="Arial"/>
          <w:b/>
          <w:bCs/>
          <w:lang w:eastAsia="pl-PL"/>
        </w:rPr>
        <w:t xml:space="preserve">Szkoła Podstawowa Specjalna 168 ul. Plantowa 7 Łódź 91-104 NIP 472888675 , </w:t>
      </w:r>
      <w:r w:rsidR="007C739E">
        <w:rPr>
          <w:rFonts w:cs="Arial"/>
          <w:b/>
          <w:bCs/>
          <w:lang w:eastAsia="pl-PL"/>
        </w:rPr>
        <w:t xml:space="preserve"> </w:t>
      </w:r>
      <w:r w:rsidR="003638B4" w:rsidRPr="00CD36C6">
        <w:rPr>
          <w:sz w:val="20"/>
          <w:szCs w:val="20"/>
        </w:rPr>
        <w:t xml:space="preserve">realizując projekt dofinansowany  ze środków   Unii Europejskiej dokonuje zapytania ofertowego </w:t>
      </w:r>
      <w:r w:rsidR="001355D8">
        <w:rPr>
          <w:b/>
          <w:sz w:val="20"/>
          <w:szCs w:val="20"/>
        </w:rPr>
        <w:t xml:space="preserve">na realizację </w:t>
      </w:r>
      <w:r w:rsidR="007727BB">
        <w:rPr>
          <w:b/>
          <w:sz w:val="20"/>
          <w:szCs w:val="20"/>
        </w:rPr>
        <w:t>szkoleń</w:t>
      </w:r>
      <w:r>
        <w:rPr>
          <w:b/>
          <w:sz w:val="20"/>
          <w:szCs w:val="20"/>
        </w:rPr>
        <w:t>.</w:t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3638B4" w:rsidRPr="00EC53FA">
        <w:rPr>
          <w:rFonts w:cs="Arial"/>
          <w:sz w:val="20"/>
          <w:szCs w:val="20"/>
        </w:rPr>
        <w:tab/>
        <w:t xml:space="preserve">  </w:t>
      </w:r>
    </w:p>
    <w:p w:rsidR="003638B4" w:rsidRPr="00CD36C6" w:rsidRDefault="003638B4" w:rsidP="000111DD">
      <w:pPr>
        <w:pStyle w:val="Tekstpodstawowy"/>
        <w:ind w:left="720"/>
        <w:rPr>
          <w:rFonts w:ascii="Calibri" w:hAnsi="Calibri"/>
          <w:sz w:val="20"/>
          <w:szCs w:val="20"/>
        </w:rPr>
      </w:pPr>
    </w:p>
    <w:p w:rsidR="003638B4" w:rsidRPr="00CD36C6" w:rsidRDefault="00EE365F" w:rsidP="000111DD">
      <w:pPr>
        <w:pStyle w:val="Tekstpodstawowy"/>
        <w:ind w:left="720" w:hanging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II</w:t>
      </w:r>
      <w:r w:rsidR="003638B4" w:rsidRPr="00CD36C6">
        <w:rPr>
          <w:rFonts w:ascii="Calibri" w:hAnsi="Calibri"/>
          <w:b/>
          <w:sz w:val="20"/>
          <w:szCs w:val="20"/>
        </w:rPr>
        <w:t>.</w:t>
      </w:r>
      <w:r w:rsidR="003638B4" w:rsidRPr="00CD36C6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OPIS PRZEDMIOTU ZAMÓWIENIA </w:t>
      </w:r>
    </w:p>
    <w:p w:rsidR="007C739E" w:rsidRDefault="007C739E" w:rsidP="000111DD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Cel</w:t>
      </w:r>
      <w:r w:rsidR="002D27C0">
        <w:rPr>
          <w:rFonts w:ascii="Calibri" w:hAnsi="Calibri"/>
          <w:sz w:val="20"/>
          <w:szCs w:val="20"/>
        </w:rPr>
        <w:t xml:space="preserve"> zamówienia: Podniesienie kompetencji zawodowych nauczycieli</w:t>
      </w:r>
      <w:r>
        <w:rPr>
          <w:rFonts w:ascii="Calibri" w:hAnsi="Calibri"/>
          <w:sz w:val="20"/>
          <w:szCs w:val="20"/>
        </w:rPr>
        <w:t>.</w:t>
      </w:r>
    </w:p>
    <w:p w:rsidR="00532F15" w:rsidRPr="00CD36C6" w:rsidRDefault="00532F15" w:rsidP="000111DD">
      <w:pPr>
        <w:pStyle w:val="Tekstpodstawowy"/>
        <w:rPr>
          <w:rFonts w:ascii="Calibri" w:hAnsi="Calibri"/>
          <w:sz w:val="20"/>
          <w:szCs w:val="20"/>
        </w:rPr>
      </w:pPr>
    </w:p>
    <w:p w:rsidR="00EC53FA" w:rsidRPr="00EC53FA" w:rsidRDefault="00EC53FA" w:rsidP="00EC53FA">
      <w:pPr>
        <w:pStyle w:val="Tekstpodstawowy"/>
        <w:rPr>
          <w:rFonts w:ascii="Calibri" w:hAnsi="Calibri"/>
          <w:b/>
          <w:sz w:val="20"/>
          <w:szCs w:val="20"/>
        </w:rPr>
      </w:pPr>
      <w:r w:rsidRPr="00EC53FA">
        <w:rPr>
          <w:rFonts w:ascii="Calibri" w:hAnsi="Calibri"/>
          <w:b/>
          <w:sz w:val="20"/>
          <w:szCs w:val="20"/>
        </w:rPr>
        <w:t>2.1</w:t>
      </w:r>
      <w:r w:rsidR="003A290A">
        <w:rPr>
          <w:rFonts w:ascii="Calibri" w:hAnsi="Calibri"/>
          <w:b/>
          <w:sz w:val="20"/>
          <w:szCs w:val="20"/>
        </w:rPr>
        <w:tab/>
      </w:r>
      <w:r w:rsidRPr="00EC53FA">
        <w:rPr>
          <w:rFonts w:ascii="Calibri" w:hAnsi="Calibri"/>
          <w:b/>
          <w:sz w:val="20"/>
          <w:szCs w:val="20"/>
        </w:rPr>
        <w:t xml:space="preserve">Nazwa i kod przedmiotu zamówienia według Wspólnego Słownika Zamówień (CPV) </w:t>
      </w:r>
    </w:p>
    <w:p w:rsidR="003420D5" w:rsidRDefault="00532F15" w:rsidP="00532F15">
      <w:pPr>
        <w:pStyle w:val="Tekstpodstawowy"/>
        <w:rPr>
          <w:rFonts w:ascii="Calibri" w:hAnsi="Calibri"/>
          <w:sz w:val="20"/>
          <w:szCs w:val="20"/>
        </w:rPr>
      </w:pPr>
      <w:r w:rsidRPr="00532F15">
        <w:rPr>
          <w:rFonts w:ascii="Calibri" w:hAnsi="Calibri"/>
          <w:sz w:val="20"/>
          <w:szCs w:val="20"/>
        </w:rPr>
        <w:t>Wspólny Słowni</w:t>
      </w:r>
      <w:r w:rsidR="003420D5">
        <w:rPr>
          <w:rFonts w:ascii="Calibri" w:hAnsi="Calibri"/>
          <w:sz w:val="20"/>
          <w:szCs w:val="20"/>
        </w:rPr>
        <w:t xml:space="preserve">k Zamówień </w:t>
      </w:r>
    </w:p>
    <w:p w:rsidR="003420D5" w:rsidRDefault="00A228F5" w:rsidP="00532F15">
      <w:pPr>
        <w:pStyle w:val="Tekstpodstawowy"/>
        <w:rPr>
          <w:rFonts w:ascii="Calibri" w:hAnsi="Calibri"/>
          <w:sz w:val="20"/>
          <w:szCs w:val="20"/>
        </w:rPr>
      </w:pPr>
      <w:r w:rsidRPr="00A228F5">
        <w:rPr>
          <w:rFonts w:ascii="Calibri" w:hAnsi="Calibri"/>
          <w:sz w:val="20"/>
          <w:szCs w:val="20"/>
        </w:rPr>
        <w:t>80000000-4</w:t>
      </w:r>
      <w:r w:rsidRPr="00A228F5">
        <w:t xml:space="preserve"> </w:t>
      </w:r>
      <w:r w:rsidRPr="00A228F5">
        <w:rPr>
          <w:rFonts w:ascii="Calibri" w:hAnsi="Calibri"/>
          <w:sz w:val="20"/>
          <w:szCs w:val="20"/>
        </w:rPr>
        <w:t>Usługi edukacyjne i szkoleniowe</w:t>
      </w:r>
    </w:p>
    <w:p w:rsidR="003420D5" w:rsidRPr="00532F15" w:rsidRDefault="003420D5" w:rsidP="00532F15">
      <w:pPr>
        <w:pStyle w:val="Tekstpodstawowy"/>
        <w:rPr>
          <w:rFonts w:ascii="Calibri" w:hAnsi="Calibri"/>
          <w:sz w:val="20"/>
          <w:szCs w:val="20"/>
        </w:rPr>
      </w:pPr>
    </w:p>
    <w:p w:rsidR="00532F15" w:rsidRPr="00532F15" w:rsidRDefault="00532F15" w:rsidP="00532F1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2.1.1. </w:t>
      </w:r>
      <w:r w:rsidRPr="00532F15">
        <w:rPr>
          <w:rFonts w:ascii="Calibri" w:hAnsi="Calibri"/>
          <w:sz w:val="20"/>
          <w:szCs w:val="20"/>
        </w:rPr>
        <w:t xml:space="preserve">Czy dopuszcza się złożenie oferty częściowej: </w:t>
      </w:r>
      <w:r w:rsidR="002D27C0" w:rsidRPr="002D27C0">
        <w:rPr>
          <w:rFonts w:ascii="Calibri" w:hAnsi="Calibri"/>
          <w:b/>
          <w:sz w:val="20"/>
          <w:szCs w:val="20"/>
        </w:rPr>
        <w:t>nie</w:t>
      </w:r>
      <w:r w:rsidRPr="002D27C0">
        <w:rPr>
          <w:rFonts w:ascii="Calibri" w:hAnsi="Calibri"/>
          <w:b/>
          <w:sz w:val="20"/>
          <w:szCs w:val="20"/>
        </w:rPr>
        <w:t>.</w:t>
      </w:r>
    </w:p>
    <w:p w:rsidR="00EC53FA" w:rsidRDefault="00532F15" w:rsidP="00532F1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2.1.2. </w:t>
      </w:r>
      <w:r w:rsidRPr="00532F15">
        <w:rPr>
          <w:rFonts w:ascii="Calibri" w:hAnsi="Calibri"/>
          <w:sz w:val="20"/>
          <w:szCs w:val="20"/>
        </w:rPr>
        <w:t xml:space="preserve">Czy dopuszcza się złożenie oferty wariantowej: </w:t>
      </w:r>
      <w:r w:rsidRPr="002D27C0">
        <w:rPr>
          <w:rFonts w:ascii="Calibri" w:hAnsi="Calibri"/>
          <w:b/>
          <w:sz w:val="20"/>
          <w:szCs w:val="20"/>
        </w:rPr>
        <w:t>nie</w:t>
      </w:r>
      <w:r w:rsidRPr="00532F15">
        <w:rPr>
          <w:rFonts w:ascii="Calibri" w:hAnsi="Calibri"/>
          <w:sz w:val="20"/>
          <w:szCs w:val="20"/>
        </w:rPr>
        <w:t>.</w:t>
      </w:r>
    </w:p>
    <w:p w:rsidR="00532F15" w:rsidRPr="00CD36C6" w:rsidRDefault="00532F15" w:rsidP="00532F15">
      <w:pPr>
        <w:pStyle w:val="Tekstpodstawowy"/>
        <w:rPr>
          <w:rFonts w:ascii="Calibri" w:hAnsi="Calibri"/>
          <w:sz w:val="20"/>
          <w:szCs w:val="20"/>
        </w:rPr>
      </w:pPr>
    </w:p>
    <w:p w:rsidR="007C739E" w:rsidRDefault="00EC53FA" w:rsidP="00EC53FA">
      <w:pPr>
        <w:suppressAutoHyphens w:val="0"/>
        <w:spacing w:after="0"/>
        <w:contextualSpacing/>
        <w:jc w:val="both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2.2</w:t>
      </w:r>
      <w:r w:rsidR="003A290A">
        <w:rPr>
          <w:rFonts w:cs="Times New Roman"/>
          <w:b/>
          <w:sz w:val="20"/>
          <w:szCs w:val="20"/>
          <w:lang w:eastAsia="en-US"/>
        </w:rPr>
        <w:tab/>
      </w:r>
      <w:r>
        <w:rPr>
          <w:rFonts w:cs="Times New Roman"/>
          <w:b/>
          <w:sz w:val="20"/>
          <w:szCs w:val="20"/>
          <w:lang w:eastAsia="en-US"/>
        </w:rPr>
        <w:t xml:space="preserve"> </w:t>
      </w:r>
      <w:r w:rsidR="003638B4" w:rsidRPr="00CD36C6">
        <w:rPr>
          <w:rFonts w:cs="Times New Roman"/>
          <w:b/>
          <w:sz w:val="20"/>
          <w:szCs w:val="20"/>
          <w:lang w:eastAsia="en-US"/>
        </w:rPr>
        <w:t>Szczegółowy opis przedmiotu zamówienia:</w:t>
      </w:r>
      <w:r w:rsidR="003638B4">
        <w:rPr>
          <w:rFonts w:cs="Times New Roman"/>
          <w:b/>
          <w:sz w:val="20"/>
          <w:szCs w:val="20"/>
          <w:lang w:eastAsia="en-US"/>
        </w:rPr>
        <w:t xml:space="preserve">  </w:t>
      </w:r>
    </w:p>
    <w:p w:rsidR="007C739E" w:rsidRDefault="002D27C0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 xml:space="preserve"> </w:t>
      </w:r>
    </w:p>
    <w:p w:rsidR="008A5BD9" w:rsidRDefault="00A032DB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2.2.1 Nazwa Kursu: Terapeuta SI stopień II</w:t>
      </w:r>
      <w:r w:rsidR="00C3444F">
        <w:rPr>
          <w:rFonts w:cs="Times New Roman"/>
          <w:sz w:val="20"/>
          <w:szCs w:val="20"/>
          <w:lang w:eastAsia="en-US"/>
        </w:rPr>
        <w:t xml:space="preserve"> </w:t>
      </w:r>
    </w:p>
    <w:p w:rsidR="00A032DB" w:rsidRDefault="00A032DB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2.2.2. Liczba osób: 1 os.</w:t>
      </w:r>
      <w:r w:rsidR="00C3444F">
        <w:t xml:space="preserve">, </w:t>
      </w:r>
      <w:r w:rsidR="00C3444F" w:rsidRPr="00C3444F">
        <w:rPr>
          <w:rFonts w:cs="Times New Roman"/>
          <w:sz w:val="20"/>
          <w:szCs w:val="20"/>
          <w:lang w:eastAsia="en-US"/>
        </w:rPr>
        <w:t xml:space="preserve"> kt</w:t>
      </w:r>
      <w:r w:rsidR="00C3444F">
        <w:rPr>
          <w:rFonts w:cs="Times New Roman"/>
          <w:sz w:val="20"/>
          <w:szCs w:val="20"/>
          <w:lang w:eastAsia="en-US"/>
        </w:rPr>
        <w:t>óra ukończyła kurs SI I stopień i posiada certyfikat.</w:t>
      </w:r>
    </w:p>
    <w:p w:rsidR="00A032DB" w:rsidRDefault="00A032DB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2.2.3. Termin: realizacja kursu do 31 sierpnia 2019</w:t>
      </w:r>
    </w:p>
    <w:p w:rsidR="0055003D" w:rsidRPr="0055003D" w:rsidRDefault="00A032DB" w:rsidP="0055003D">
      <w:pPr>
        <w:suppressAutoHyphens w:val="0"/>
        <w:spacing w:after="0"/>
        <w:contextualSpacing/>
        <w:jc w:val="both"/>
        <w:rPr>
          <w:rFonts w:asciiTheme="minorHAnsi" w:hAnsiTheme="minorHAnsi"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2.2.4.</w:t>
      </w:r>
      <w:r w:rsidR="007075BF">
        <w:rPr>
          <w:rFonts w:cs="Times New Roman"/>
          <w:sz w:val="20"/>
          <w:szCs w:val="20"/>
          <w:lang w:eastAsia="en-US"/>
        </w:rPr>
        <w:t xml:space="preserve"> </w:t>
      </w:r>
      <w:r w:rsidR="0055003D" w:rsidRPr="0055003D">
        <w:rPr>
          <w:rFonts w:asciiTheme="minorHAnsi" w:hAnsiTheme="minorHAnsi" w:cs="Times New Roman"/>
          <w:sz w:val="20"/>
          <w:szCs w:val="20"/>
          <w:lang w:eastAsia="en-US"/>
        </w:rPr>
        <w:t>Ramowy program:</w:t>
      </w:r>
    </w:p>
    <w:p w:rsidR="0055003D" w:rsidRPr="0055003D" w:rsidRDefault="0055003D" w:rsidP="0055003D">
      <w:pPr>
        <w:pStyle w:val="Akapitzlist"/>
        <w:numPr>
          <w:ilvl w:val="0"/>
          <w:numId w:val="45"/>
        </w:numPr>
        <w:suppressAutoHyphens w:val="0"/>
        <w:contextualSpacing/>
        <w:jc w:val="both"/>
        <w:rPr>
          <w:rFonts w:asciiTheme="minorHAnsi" w:hAnsiTheme="minorHAnsi"/>
          <w:sz w:val="20"/>
          <w:szCs w:val="20"/>
          <w:lang w:eastAsia="en-US"/>
        </w:rPr>
      </w:pPr>
      <w:r w:rsidRPr="0055003D">
        <w:rPr>
          <w:rFonts w:asciiTheme="minorHAnsi" w:hAnsiTheme="minorHAnsi"/>
          <w:sz w:val="20"/>
          <w:szCs w:val="20"/>
          <w:lang w:eastAsia="en-US"/>
        </w:rPr>
        <w:t>Budowa, rozwój, i funkcjonowanie narządów zmysłów oraz ich integracja w trakcie rozwoju dziecka w poszczególnych okresach życia,</w:t>
      </w:r>
    </w:p>
    <w:p w:rsidR="0055003D" w:rsidRPr="0055003D" w:rsidRDefault="0055003D" w:rsidP="0055003D">
      <w:pPr>
        <w:pStyle w:val="Akapitzlist"/>
        <w:numPr>
          <w:ilvl w:val="0"/>
          <w:numId w:val="45"/>
        </w:numPr>
        <w:suppressAutoHyphens w:val="0"/>
        <w:contextualSpacing/>
        <w:jc w:val="both"/>
        <w:rPr>
          <w:rFonts w:asciiTheme="minorHAnsi" w:hAnsiTheme="minorHAnsi"/>
          <w:sz w:val="20"/>
          <w:szCs w:val="20"/>
          <w:lang w:eastAsia="en-US"/>
        </w:rPr>
      </w:pPr>
      <w:r w:rsidRPr="0055003D">
        <w:rPr>
          <w:rFonts w:asciiTheme="minorHAnsi" w:hAnsiTheme="minorHAnsi"/>
          <w:sz w:val="20"/>
          <w:szCs w:val="20"/>
          <w:lang w:eastAsia="en-US"/>
        </w:rPr>
        <w:t>Uwarunkowania prawidłowego rozwoju psychoruchowego w oparciu o współczesną wiedzę neurofizjologiczną i najczęstszych jego zaburzeń występujących w okresie rozwojowym z uwzględnieniem roli integracji sensorycznej.</w:t>
      </w:r>
    </w:p>
    <w:p w:rsidR="0055003D" w:rsidRPr="0055003D" w:rsidRDefault="0055003D" w:rsidP="0055003D">
      <w:pPr>
        <w:pStyle w:val="Akapitzlist"/>
        <w:numPr>
          <w:ilvl w:val="0"/>
          <w:numId w:val="45"/>
        </w:numPr>
        <w:suppressAutoHyphens w:val="0"/>
        <w:contextualSpacing/>
        <w:jc w:val="both"/>
        <w:rPr>
          <w:rFonts w:asciiTheme="minorHAnsi" w:hAnsiTheme="minorHAnsi"/>
          <w:sz w:val="20"/>
          <w:szCs w:val="20"/>
          <w:lang w:eastAsia="en-US"/>
        </w:rPr>
      </w:pPr>
      <w:r w:rsidRPr="0055003D">
        <w:rPr>
          <w:rFonts w:asciiTheme="minorHAnsi" w:hAnsiTheme="minorHAnsi"/>
          <w:sz w:val="20"/>
          <w:szCs w:val="20"/>
          <w:lang w:eastAsia="en-US"/>
        </w:rPr>
        <w:t>Najczęściej stosowane testy służące do diagnozowania zaburzeń z zakresu integracji sensorycznej takich jak: Kliniczna Obserwacja i Testy Południowo kalifornijskie oraz ich analiza i interpretacja</w:t>
      </w:r>
    </w:p>
    <w:p w:rsidR="0055003D" w:rsidRPr="0055003D" w:rsidRDefault="0055003D" w:rsidP="0055003D">
      <w:pPr>
        <w:pStyle w:val="Akapitzlist"/>
        <w:numPr>
          <w:ilvl w:val="0"/>
          <w:numId w:val="45"/>
        </w:numPr>
        <w:suppressAutoHyphens w:val="0"/>
        <w:contextualSpacing/>
        <w:jc w:val="both"/>
        <w:rPr>
          <w:rFonts w:asciiTheme="minorHAnsi" w:hAnsiTheme="minorHAnsi"/>
          <w:sz w:val="20"/>
          <w:szCs w:val="20"/>
          <w:lang w:eastAsia="en-US"/>
        </w:rPr>
      </w:pPr>
      <w:r w:rsidRPr="0055003D">
        <w:rPr>
          <w:rFonts w:asciiTheme="minorHAnsi" w:hAnsiTheme="minorHAnsi"/>
          <w:sz w:val="20"/>
          <w:szCs w:val="20"/>
          <w:lang w:eastAsia="en-US"/>
        </w:rPr>
        <w:t>Ustalanie planu terapii w oparciu o uzyskane wyniki badań testowych.</w:t>
      </w:r>
    </w:p>
    <w:p w:rsidR="0055003D" w:rsidRPr="0055003D" w:rsidRDefault="0055003D" w:rsidP="0055003D">
      <w:pPr>
        <w:pStyle w:val="Akapitzlist"/>
        <w:numPr>
          <w:ilvl w:val="0"/>
          <w:numId w:val="45"/>
        </w:numPr>
        <w:suppressAutoHyphens w:val="0"/>
        <w:contextualSpacing/>
        <w:jc w:val="both"/>
        <w:rPr>
          <w:rFonts w:asciiTheme="minorHAnsi" w:hAnsiTheme="minorHAnsi"/>
          <w:sz w:val="20"/>
          <w:szCs w:val="20"/>
          <w:lang w:eastAsia="en-US"/>
        </w:rPr>
      </w:pPr>
      <w:r w:rsidRPr="0055003D">
        <w:rPr>
          <w:rFonts w:asciiTheme="minorHAnsi" w:hAnsiTheme="minorHAnsi"/>
          <w:sz w:val="20"/>
          <w:szCs w:val="20"/>
          <w:lang w:eastAsia="en-US"/>
        </w:rPr>
        <w:t>Planowanie i prowadzenie zajęć terapeutycznych.</w:t>
      </w:r>
    </w:p>
    <w:p w:rsidR="0055003D" w:rsidRPr="0055003D" w:rsidRDefault="0055003D" w:rsidP="0055003D">
      <w:pPr>
        <w:pStyle w:val="Akapitzlist"/>
        <w:numPr>
          <w:ilvl w:val="0"/>
          <w:numId w:val="45"/>
        </w:numPr>
        <w:suppressAutoHyphens w:val="0"/>
        <w:contextualSpacing/>
        <w:jc w:val="both"/>
        <w:rPr>
          <w:rFonts w:asciiTheme="minorHAnsi" w:hAnsiTheme="minorHAnsi"/>
          <w:sz w:val="20"/>
          <w:szCs w:val="20"/>
          <w:lang w:eastAsia="en-US"/>
        </w:rPr>
      </w:pPr>
      <w:r w:rsidRPr="0055003D">
        <w:rPr>
          <w:rFonts w:asciiTheme="minorHAnsi" w:hAnsiTheme="minorHAnsi"/>
          <w:sz w:val="20"/>
          <w:szCs w:val="20"/>
          <w:lang w:eastAsia="en-US"/>
        </w:rPr>
        <w:t>Ocena  osiąganych wyników terapii wg obserwacji i kolejnych badań.</w:t>
      </w:r>
    </w:p>
    <w:p w:rsidR="00A032DB" w:rsidRDefault="00A032DB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2.2.</w:t>
      </w:r>
      <w:r w:rsidR="00C3444F">
        <w:rPr>
          <w:rFonts w:cs="Times New Roman"/>
          <w:sz w:val="20"/>
          <w:szCs w:val="20"/>
          <w:lang w:eastAsia="en-US"/>
        </w:rPr>
        <w:t>5</w:t>
      </w:r>
      <w:r>
        <w:rPr>
          <w:rFonts w:cs="Times New Roman"/>
          <w:sz w:val="20"/>
          <w:szCs w:val="20"/>
          <w:lang w:eastAsia="en-US"/>
        </w:rPr>
        <w:t>. Miejsce realizacji kursu: W siedzibie oferenta</w:t>
      </w:r>
      <w:r w:rsidR="00356304">
        <w:rPr>
          <w:rFonts w:cs="Times New Roman"/>
          <w:sz w:val="20"/>
          <w:szCs w:val="20"/>
          <w:lang w:eastAsia="en-US"/>
        </w:rPr>
        <w:t>.</w:t>
      </w:r>
    </w:p>
    <w:p w:rsidR="00356304" w:rsidRDefault="00356304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2.2.6. Cena kursu: W cenie oferty wskazanej na formularzu ofertowym winny być zawarte wszystkie koszty niezbędne do realizacji szkolenia w tym min. opłaty rejestracyjne, opłaty za realizację szkoleń, opłaty za egzaminy, opłaty za wydanie certyfikatu.</w:t>
      </w:r>
    </w:p>
    <w:p w:rsidR="008A5BD9" w:rsidRPr="009F140A" w:rsidRDefault="00A032DB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2.2.</w:t>
      </w:r>
      <w:r w:rsidR="00C3444F">
        <w:rPr>
          <w:rFonts w:cs="Times New Roman"/>
          <w:sz w:val="20"/>
          <w:szCs w:val="20"/>
          <w:lang w:eastAsia="en-US"/>
        </w:rPr>
        <w:t>7</w:t>
      </w:r>
      <w:r>
        <w:rPr>
          <w:rFonts w:cs="Times New Roman"/>
          <w:sz w:val="20"/>
          <w:szCs w:val="20"/>
          <w:lang w:eastAsia="en-US"/>
        </w:rPr>
        <w:t xml:space="preserve">. Zakończenie Kursu: Kurs kończy się egzaminem </w:t>
      </w:r>
      <w:r w:rsidR="00356304">
        <w:rPr>
          <w:rFonts w:cs="Times New Roman"/>
          <w:sz w:val="20"/>
          <w:szCs w:val="20"/>
          <w:lang w:eastAsia="en-US"/>
        </w:rPr>
        <w:t>teoretycznym i praktycznym. Kurs kończy się wydaniem certyfikatu ukończenia szkolenia II stopnia.</w:t>
      </w:r>
    </w:p>
    <w:p w:rsidR="00EF1C63" w:rsidRDefault="00EF1C63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FB2445" w:rsidRPr="00FB2445" w:rsidRDefault="00FB2445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 w:rsidRPr="00FB2445">
        <w:rPr>
          <w:rFonts w:ascii="Calibri" w:hAnsi="Calibri"/>
          <w:b/>
          <w:sz w:val="20"/>
          <w:szCs w:val="20"/>
        </w:rPr>
        <w:t>2.3 ZOBOWIĄZANIA WYKONAWCY WYNIKAJĄCE ZE ŚWIADCZENIA USŁUG W PROJEKCIE :</w:t>
      </w:r>
    </w:p>
    <w:p w:rsidR="00FB2445" w:rsidRDefault="00FB2445" w:rsidP="00FB2445">
      <w:pPr>
        <w:pStyle w:val="Tekstpodstawowy"/>
        <w:tabs>
          <w:tab w:val="left" w:pos="709"/>
        </w:tabs>
        <w:ind w:left="360"/>
        <w:rPr>
          <w:rFonts w:ascii="Calibri" w:hAnsi="Calibri"/>
          <w:sz w:val="20"/>
          <w:szCs w:val="20"/>
        </w:rPr>
      </w:pPr>
    </w:p>
    <w:p w:rsidR="00FB2445" w:rsidRPr="00E7740C" w:rsidRDefault="00FB2445" w:rsidP="00EF1C63">
      <w:pPr>
        <w:pStyle w:val="Tekstpodstawowy"/>
        <w:tabs>
          <w:tab w:val="clear" w:pos="900"/>
          <w:tab w:val="left" w:pos="284"/>
        </w:tabs>
        <w:rPr>
          <w:rFonts w:ascii="Calibri" w:hAnsi="Calibri"/>
          <w:sz w:val="20"/>
          <w:szCs w:val="20"/>
          <w:u w:val="single"/>
        </w:rPr>
      </w:pPr>
      <w:r w:rsidRPr="00E7740C">
        <w:rPr>
          <w:rFonts w:ascii="Calibri" w:hAnsi="Calibri"/>
          <w:sz w:val="20"/>
          <w:szCs w:val="20"/>
          <w:u w:val="single"/>
        </w:rPr>
        <w:lastRenderedPageBreak/>
        <w:t xml:space="preserve">Oferent </w:t>
      </w:r>
      <w:r w:rsidR="00887BEF" w:rsidRPr="00E7740C">
        <w:rPr>
          <w:rFonts w:ascii="Calibri" w:hAnsi="Calibri"/>
          <w:sz w:val="20"/>
          <w:szCs w:val="20"/>
          <w:u w:val="single"/>
        </w:rPr>
        <w:t>jest zobowiązany</w:t>
      </w:r>
      <w:r w:rsidRPr="00E7740C">
        <w:rPr>
          <w:rFonts w:ascii="Calibri" w:hAnsi="Calibri"/>
          <w:sz w:val="20"/>
          <w:szCs w:val="20"/>
          <w:u w:val="single"/>
        </w:rPr>
        <w:t>:</w:t>
      </w:r>
    </w:p>
    <w:p w:rsidR="00647633" w:rsidRPr="00EF1C63" w:rsidRDefault="00887BEF" w:rsidP="00EF1C63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426" w:hanging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organizacji i przeprowadzenia szkoleń we wskazanym w zapytaniu zakresie tematycznym.</w:t>
      </w:r>
    </w:p>
    <w:p w:rsidR="00647633" w:rsidRPr="008A5BD9" w:rsidRDefault="00887BEF" w:rsidP="008A5BD9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Zapewnić w</w:t>
      </w:r>
      <w:r w:rsidR="00FB2445" w:rsidRPr="00FB2445">
        <w:rPr>
          <w:rFonts w:ascii="Calibri" w:hAnsi="Calibri"/>
          <w:sz w:val="20"/>
          <w:szCs w:val="20"/>
        </w:rPr>
        <w:t>ykładowców posiadających odpowiednie przygotowanie merytoryczne do prowadzenia zajęć,</w:t>
      </w:r>
    </w:p>
    <w:p w:rsidR="00647633" w:rsidRPr="00EF1C63" w:rsidRDefault="00FB2445" w:rsidP="00EF1C63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EF1C63">
        <w:rPr>
          <w:rFonts w:ascii="Calibri" w:hAnsi="Calibri"/>
          <w:sz w:val="20"/>
          <w:szCs w:val="20"/>
        </w:rPr>
        <w:t>W ramach realizacji zamówienia Wykonawca zobowiązany będzie do stałego kontaktu z Zamawiającym (na czas trwania usług</w:t>
      </w:r>
      <w:r w:rsidR="007864D4" w:rsidRPr="00EF1C63">
        <w:rPr>
          <w:rFonts w:ascii="Calibri" w:hAnsi="Calibri"/>
          <w:sz w:val="20"/>
          <w:szCs w:val="20"/>
        </w:rPr>
        <w:t xml:space="preserve">i), informowania Zamawiającego </w:t>
      </w:r>
      <w:r w:rsidRPr="00EF1C63">
        <w:rPr>
          <w:rFonts w:ascii="Calibri" w:hAnsi="Calibri"/>
          <w:sz w:val="20"/>
          <w:szCs w:val="20"/>
        </w:rPr>
        <w:t>o pojawiających się problemach i innych zagadnieniach istotnych dla realizacji usługi</w:t>
      </w:r>
      <w:r w:rsidR="007864D4" w:rsidRPr="00EF1C63">
        <w:rPr>
          <w:rFonts w:ascii="Calibri" w:hAnsi="Calibri"/>
          <w:sz w:val="20"/>
          <w:szCs w:val="20"/>
        </w:rPr>
        <w:t>.</w:t>
      </w:r>
    </w:p>
    <w:p w:rsidR="00647633" w:rsidRPr="007C739E" w:rsidRDefault="0024536A" w:rsidP="00647633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8A5BD9">
        <w:rPr>
          <w:rFonts w:ascii="Calibri" w:hAnsi="Calibri"/>
          <w:b/>
          <w:sz w:val="20"/>
          <w:szCs w:val="20"/>
        </w:rPr>
        <w:t xml:space="preserve">Zapewnienie materiałów szkoleniowych w zakresie </w:t>
      </w:r>
      <w:r w:rsidR="00BD02DB" w:rsidRPr="008A5BD9">
        <w:rPr>
          <w:rFonts w:ascii="Calibri" w:hAnsi="Calibri"/>
          <w:b/>
          <w:sz w:val="20"/>
          <w:szCs w:val="20"/>
        </w:rPr>
        <w:t>odpowiednim dla każdego zadania, oznaczonych zgodnie z Wytycznymi w zakresie informacji i promocji programów operacyjnych polityki spójności na lata 2014-2020</w:t>
      </w:r>
      <w:r w:rsidR="00BD02DB" w:rsidRPr="00BD02DB">
        <w:rPr>
          <w:rFonts w:ascii="Calibri" w:hAnsi="Calibri"/>
          <w:sz w:val="20"/>
          <w:szCs w:val="20"/>
        </w:rPr>
        <w:t>.</w:t>
      </w:r>
    </w:p>
    <w:p w:rsidR="0067169B" w:rsidRDefault="0024536A" w:rsidP="00A816D2">
      <w:pPr>
        <w:pStyle w:val="Tekstpodstawowy"/>
        <w:numPr>
          <w:ilvl w:val="0"/>
          <w:numId w:val="12"/>
        </w:numPr>
        <w:tabs>
          <w:tab w:val="clear" w:pos="900"/>
          <w:tab w:val="left" w:pos="284"/>
        </w:tabs>
        <w:ind w:left="284" w:hanging="284"/>
        <w:rPr>
          <w:rFonts w:ascii="Calibri" w:hAnsi="Calibri"/>
          <w:sz w:val="20"/>
          <w:szCs w:val="20"/>
        </w:rPr>
      </w:pPr>
      <w:r w:rsidRPr="00B6635F">
        <w:rPr>
          <w:rFonts w:ascii="Calibri" w:hAnsi="Calibri"/>
          <w:sz w:val="20"/>
          <w:szCs w:val="20"/>
        </w:rPr>
        <w:t xml:space="preserve">Przygotowanie i wydanie Uczestnikom Projektu </w:t>
      </w:r>
      <w:r w:rsidR="007C739E">
        <w:rPr>
          <w:rFonts w:ascii="Calibri" w:hAnsi="Calibri"/>
          <w:sz w:val="20"/>
          <w:szCs w:val="20"/>
        </w:rPr>
        <w:t>certyfikatów</w:t>
      </w:r>
      <w:r w:rsidRPr="00B6635F">
        <w:rPr>
          <w:rFonts w:ascii="Calibri" w:hAnsi="Calibri"/>
          <w:sz w:val="20"/>
          <w:szCs w:val="20"/>
        </w:rPr>
        <w:t xml:space="preserve">. </w:t>
      </w:r>
      <w:r w:rsidR="007C739E">
        <w:rPr>
          <w:rFonts w:ascii="Calibri" w:hAnsi="Calibri"/>
          <w:sz w:val="20"/>
          <w:szCs w:val="20"/>
        </w:rPr>
        <w:t>Certyfikaty</w:t>
      </w:r>
      <w:r w:rsidRPr="00B6635F">
        <w:rPr>
          <w:rFonts w:ascii="Calibri" w:hAnsi="Calibri"/>
          <w:sz w:val="20"/>
          <w:szCs w:val="20"/>
        </w:rPr>
        <w:t xml:space="preserve"> powinny być wydane zgodnie z obowiązującymi w tym zakresie przepisami, potwierdzającymi uczestnictwo w projekcie i zdobyte kompetencje lub kwalifikacje. </w:t>
      </w:r>
    </w:p>
    <w:p w:rsidR="00D720BF" w:rsidRDefault="00D720BF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895244" w:rsidRDefault="00895244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III. Warunki udziału w postępowaniu</w:t>
      </w:r>
    </w:p>
    <w:p w:rsidR="00895244" w:rsidRDefault="00895244" w:rsidP="00895244">
      <w:pPr>
        <w:pStyle w:val="Tekstpodstawowy"/>
        <w:rPr>
          <w:rFonts w:ascii="Calibri" w:hAnsi="Calibri"/>
          <w:b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 xml:space="preserve"> O</w:t>
      </w:r>
      <w:r>
        <w:rPr>
          <w:rFonts w:ascii="Calibri" w:hAnsi="Calibri"/>
          <w:b/>
          <w:sz w:val="20"/>
          <w:szCs w:val="20"/>
        </w:rPr>
        <w:t xml:space="preserve">PIS WARUNKÓW UDZIAŁU W POSTĘPOWANIU </w:t>
      </w:r>
    </w:p>
    <w:p w:rsidR="00895244" w:rsidRDefault="00895244" w:rsidP="00895244">
      <w:pPr>
        <w:pStyle w:val="Tekstpodstawowy"/>
        <w:rPr>
          <w:rFonts w:ascii="Calibri" w:hAnsi="Calibri"/>
          <w:b/>
          <w:sz w:val="20"/>
          <w:szCs w:val="20"/>
          <w:u w:val="single"/>
        </w:rPr>
      </w:pP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udzielenie zamówienia mogą ubiegać  się, Wykonawcy, którzy: </w:t>
      </w:r>
    </w:p>
    <w:p w:rsidR="00895244" w:rsidRDefault="00895244" w:rsidP="00895244">
      <w:pPr>
        <w:pStyle w:val="Tekstpodstawowy"/>
        <w:ind w:left="708" w:hanging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ab/>
      </w:r>
      <w:r w:rsidRPr="001C52E5">
        <w:rPr>
          <w:rFonts w:ascii="Calibri" w:hAnsi="Calibri"/>
          <w:sz w:val="20"/>
          <w:szCs w:val="20"/>
        </w:rPr>
        <w:t>Posiadają  niezbędną  wiedzę  i  doświadczenie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tj</w:t>
      </w:r>
      <w:proofErr w:type="spellEnd"/>
      <w:r>
        <w:rPr>
          <w:rFonts w:ascii="Calibri" w:hAnsi="Calibri"/>
          <w:sz w:val="20"/>
          <w:szCs w:val="20"/>
        </w:rPr>
        <w:t>:</w:t>
      </w:r>
    </w:p>
    <w:p w:rsidR="00895244" w:rsidRDefault="008A5BD9" w:rsidP="00895244">
      <w:pPr>
        <w:pStyle w:val="Tekstpodstawowy"/>
        <w:numPr>
          <w:ilvl w:val="0"/>
          <w:numId w:val="2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Oferent</w:t>
      </w:r>
      <w:r w:rsidR="00895244">
        <w:rPr>
          <w:rFonts w:ascii="Calibri" w:hAnsi="Calibri"/>
          <w:sz w:val="20"/>
          <w:szCs w:val="20"/>
        </w:rPr>
        <w:t xml:space="preserve">  zrealizowali  </w:t>
      </w:r>
      <w:r>
        <w:rPr>
          <w:rFonts w:ascii="Calibri" w:hAnsi="Calibri"/>
          <w:sz w:val="20"/>
          <w:szCs w:val="20"/>
        </w:rPr>
        <w:t xml:space="preserve">co najmniej 1 </w:t>
      </w:r>
      <w:r w:rsidR="00895244">
        <w:rPr>
          <w:rFonts w:ascii="Calibri" w:hAnsi="Calibri"/>
          <w:sz w:val="20"/>
          <w:szCs w:val="20"/>
        </w:rPr>
        <w:t xml:space="preserve">  usłu</w:t>
      </w:r>
      <w:r>
        <w:rPr>
          <w:rFonts w:ascii="Calibri" w:hAnsi="Calibri"/>
          <w:sz w:val="20"/>
          <w:szCs w:val="20"/>
        </w:rPr>
        <w:t>gę</w:t>
      </w:r>
      <w:r w:rsidR="00895244">
        <w:rPr>
          <w:rFonts w:ascii="Calibri" w:hAnsi="Calibri"/>
          <w:sz w:val="20"/>
          <w:szCs w:val="20"/>
        </w:rPr>
        <w:t xml:space="preserve"> </w:t>
      </w:r>
      <w:r w:rsidR="00895244" w:rsidRPr="001C52E5">
        <w:rPr>
          <w:rFonts w:ascii="Calibri" w:hAnsi="Calibri"/>
          <w:sz w:val="20"/>
          <w:szCs w:val="20"/>
        </w:rPr>
        <w:t>szkolenio</w:t>
      </w:r>
      <w:r>
        <w:rPr>
          <w:rFonts w:ascii="Calibri" w:hAnsi="Calibri"/>
          <w:sz w:val="20"/>
          <w:szCs w:val="20"/>
        </w:rPr>
        <w:t>wą</w:t>
      </w:r>
      <w:r w:rsidR="00895244">
        <w:rPr>
          <w:rFonts w:ascii="Calibri" w:hAnsi="Calibri"/>
          <w:sz w:val="20"/>
          <w:szCs w:val="20"/>
        </w:rPr>
        <w:t xml:space="preserve"> o  tej tematyce  </w:t>
      </w:r>
      <w:r w:rsidR="00895244" w:rsidRPr="001C52E5">
        <w:rPr>
          <w:rFonts w:ascii="Calibri" w:hAnsi="Calibri"/>
          <w:sz w:val="20"/>
          <w:szCs w:val="20"/>
        </w:rPr>
        <w:t xml:space="preserve">w  </w:t>
      </w:r>
      <w:r w:rsidR="00895244">
        <w:rPr>
          <w:rFonts w:ascii="Calibri" w:hAnsi="Calibri"/>
          <w:sz w:val="20"/>
          <w:szCs w:val="20"/>
        </w:rPr>
        <w:t xml:space="preserve">okresie  trzech  lat  przed  dniem  złożenia  oferty,  a jeżeli  okres  prowadzenia </w:t>
      </w:r>
      <w:r w:rsidR="00895244" w:rsidRPr="001C52E5">
        <w:rPr>
          <w:rFonts w:ascii="Calibri" w:hAnsi="Calibri"/>
          <w:sz w:val="20"/>
          <w:szCs w:val="20"/>
        </w:rPr>
        <w:t>działalności  p</w:t>
      </w:r>
      <w:r w:rsidR="00895244">
        <w:rPr>
          <w:rFonts w:ascii="Calibri" w:hAnsi="Calibri"/>
          <w:sz w:val="20"/>
          <w:szCs w:val="20"/>
        </w:rPr>
        <w:t xml:space="preserve">rzez  Wykonawcę  jest  krótszy –w </w:t>
      </w:r>
      <w:r w:rsidR="00895244" w:rsidRPr="001C52E5">
        <w:rPr>
          <w:rFonts w:ascii="Calibri" w:hAnsi="Calibri"/>
          <w:sz w:val="20"/>
          <w:szCs w:val="20"/>
        </w:rPr>
        <w:t>tym  okresie</w:t>
      </w:r>
      <w:r w:rsidR="00895244">
        <w:rPr>
          <w:rFonts w:ascii="Calibri" w:hAnsi="Calibri"/>
          <w:sz w:val="20"/>
          <w:szCs w:val="20"/>
        </w:rPr>
        <w:t xml:space="preserve">).  </w:t>
      </w:r>
    </w:p>
    <w:p w:rsidR="00895244" w:rsidRPr="00895244" w:rsidRDefault="00895244" w:rsidP="00895244">
      <w:pPr>
        <w:pStyle w:val="Akapitzlist"/>
        <w:ind w:left="808"/>
        <w:rPr>
          <w:rFonts w:ascii="Calibri" w:hAnsi="Calibri"/>
          <w:sz w:val="20"/>
          <w:szCs w:val="20"/>
        </w:rPr>
      </w:pP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>W celu spełnienia tego warunku Wyk</w:t>
      </w:r>
      <w:r>
        <w:rPr>
          <w:rFonts w:ascii="Calibri" w:hAnsi="Calibri"/>
          <w:sz w:val="20"/>
          <w:szCs w:val="20"/>
        </w:rPr>
        <w:t>onawca na oferc</w:t>
      </w:r>
      <w:r w:rsidR="0078078E">
        <w:rPr>
          <w:rFonts w:ascii="Calibri" w:hAnsi="Calibri"/>
          <w:sz w:val="20"/>
          <w:szCs w:val="20"/>
        </w:rPr>
        <w:t>ie oświadcza iż spełnia warunki udziału w postępowaniu</w:t>
      </w:r>
    </w:p>
    <w:p w:rsidR="00895244" w:rsidRDefault="00895244" w:rsidP="00895244">
      <w:pPr>
        <w:pStyle w:val="Tekstpodstawowy"/>
        <w:ind w:left="708" w:hanging="708"/>
        <w:rPr>
          <w:rFonts w:ascii="Calibri" w:hAnsi="Calibri"/>
          <w:sz w:val="20"/>
          <w:szCs w:val="20"/>
        </w:rPr>
      </w:pPr>
    </w:p>
    <w:p w:rsidR="00895244" w:rsidRPr="00417189" w:rsidRDefault="00895244" w:rsidP="00895244">
      <w:pPr>
        <w:pStyle w:val="Tekstpodstawowy"/>
        <w:ind w:left="708" w:hanging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B. </w:t>
      </w:r>
      <w:r>
        <w:rPr>
          <w:rFonts w:ascii="Calibri" w:hAnsi="Calibri"/>
          <w:sz w:val="20"/>
          <w:szCs w:val="20"/>
        </w:rPr>
        <w:tab/>
      </w:r>
      <w:r w:rsidRPr="00417189">
        <w:rPr>
          <w:rFonts w:ascii="Calibri" w:hAnsi="Calibri"/>
          <w:sz w:val="20"/>
          <w:szCs w:val="20"/>
        </w:rPr>
        <w:t>Dysponują osobami zdolnymi do wykonania zamówienia</w:t>
      </w:r>
      <w:r>
        <w:rPr>
          <w:rFonts w:ascii="Calibri" w:hAnsi="Calibri"/>
          <w:sz w:val="20"/>
          <w:szCs w:val="20"/>
        </w:rPr>
        <w:t xml:space="preserve">. 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 xml:space="preserve">W celu spełnienia tego warunku </w:t>
      </w:r>
      <w:r>
        <w:rPr>
          <w:rFonts w:ascii="Calibri" w:hAnsi="Calibri"/>
          <w:sz w:val="20"/>
          <w:szCs w:val="20"/>
        </w:rPr>
        <w:t>Oferent  oświadcza, że spełnia powyższy warunek.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</w:p>
    <w:p w:rsidR="00895244" w:rsidRPr="00417189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C. </w:t>
      </w:r>
      <w:r>
        <w:rPr>
          <w:rFonts w:ascii="Calibri" w:hAnsi="Calibri"/>
          <w:sz w:val="20"/>
          <w:szCs w:val="20"/>
        </w:rPr>
        <w:tab/>
      </w:r>
      <w:r w:rsidRPr="00417189">
        <w:t xml:space="preserve"> </w:t>
      </w:r>
      <w:r w:rsidRPr="00417189">
        <w:rPr>
          <w:rFonts w:ascii="Calibri" w:hAnsi="Calibri"/>
          <w:sz w:val="20"/>
          <w:szCs w:val="20"/>
        </w:rPr>
        <w:t>Dysponują  potencjałem  technicznym</w:t>
      </w:r>
      <w:r>
        <w:rPr>
          <w:rFonts w:ascii="Calibri" w:hAnsi="Calibri"/>
          <w:sz w:val="20"/>
          <w:szCs w:val="20"/>
        </w:rPr>
        <w:t>.</w:t>
      </w:r>
      <w:r w:rsidRPr="00417189">
        <w:rPr>
          <w:rFonts w:ascii="Calibri" w:hAnsi="Calibri"/>
          <w:sz w:val="20"/>
          <w:szCs w:val="20"/>
        </w:rPr>
        <w:t xml:space="preserve">  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 xml:space="preserve">W celu spełnienia tego warunku </w:t>
      </w:r>
      <w:r>
        <w:rPr>
          <w:rFonts w:ascii="Calibri" w:hAnsi="Calibri"/>
          <w:sz w:val="20"/>
          <w:szCs w:val="20"/>
        </w:rPr>
        <w:t>Oferent oświadcza, że spełnia powyższy warunek.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</w:p>
    <w:p w:rsidR="00895244" w:rsidRPr="00417189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D. </w:t>
      </w:r>
      <w:r>
        <w:rPr>
          <w:rFonts w:ascii="Calibri" w:hAnsi="Calibri"/>
          <w:sz w:val="20"/>
          <w:szCs w:val="20"/>
        </w:rPr>
        <w:tab/>
      </w:r>
      <w:r w:rsidRPr="00417189">
        <w:rPr>
          <w:rFonts w:ascii="Calibri" w:hAnsi="Calibri"/>
          <w:sz w:val="20"/>
          <w:szCs w:val="20"/>
        </w:rPr>
        <w:t xml:space="preserve">Zobowiązują  się  do zapewnienia  przestrzegania  bezpieczeństwa i higieny pracy oraz ochrony 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417189"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>drowia na etapie realizacji zam</w:t>
      </w:r>
      <w:r w:rsidRPr="00417189">
        <w:rPr>
          <w:rFonts w:ascii="Calibri" w:hAnsi="Calibri"/>
          <w:sz w:val="20"/>
          <w:szCs w:val="20"/>
        </w:rPr>
        <w:t>ówienia.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 xml:space="preserve">W celu spełnienia tego warunku </w:t>
      </w:r>
      <w:r>
        <w:rPr>
          <w:rFonts w:ascii="Calibri" w:hAnsi="Calibri"/>
          <w:sz w:val="20"/>
          <w:szCs w:val="20"/>
        </w:rPr>
        <w:t>Oferent oświadcza, że spełnia powyższy warunek.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</w:p>
    <w:p w:rsidR="00895244" w:rsidRPr="00417189" w:rsidRDefault="00895244" w:rsidP="00895244">
      <w:pPr>
        <w:pStyle w:val="Tekstpodstawowy"/>
        <w:ind w:left="708" w:hanging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E. </w:t>
      </w:r>
      <w:r>
        <w:rPr>
          <w:rFonts w:ascii="Calibri" w:hAnsi="Calibri"/>
          <w:sz w:val="20"/>
          <w:szCs w:val="20"/>
        </w:rPr>
        <w:tab/>
      </w:r>
      <w:r w:rsidR="008A5BD9">
        <w:rPr>
          <w:rFonts w:ascii="Calibri" w:hAnsi="Calibri"/>
          <w:sz w:val="20"/>
          <w:szCs w:val="20"/>
        </w:rPr>
        <w:t>Oferenci nie są</w:t>
      </w:r>
      <w:r w:rsidRPr="00417189">
        <w:rPr>
          <w:rFonts w:ascii="Calibri" w:hAnsi="Calibri"/>
          <w:sz w:val="20"/>
          <w:szCs w:val="20"/>
        </w:rPr>
        <w:t xml:space="preserve"> powiązani  z  Zamawiającym  osobowo  ani  kapitałowo.  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895244" w:rsidRDefault="00895244" w:rsidP="00895244">
      <w:pPr>
        <w:pStyle w:val="Tekstpodstawowy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2457">
        <w:rPr>
          <w:rFonts w:ascii="Calibri" w:hAnsi="Calibri"/>
          <w:sz w:val="20"/>
          <w:szCs w:val="20"/>
        </w:rPr>
        <w:t xml:space="preserve">uczestniczeniu w spółce jako wspólnik spółki cywilnej lub spółki osobowej; </w:t>
      </w:r>
    </w:p>
    <w:p w:rsidR="00895244" w:rsidRDefault="00895244" w:rsidP="00895244">
      <w:pPr>
        <w:pStyle w:val="Tekstpodstawowy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424A5">
        <w:rPr>
          <w:rFonts w:ascii="Calibri" w:hAnsi="Calibri"/>
          <w:sz w:val="20"/>
          <w:szCs w:val="20"/>
        </w:rPr>
        <w:t xml:space="preserve">posiadaniu przynajmniej 10 % udziałów lub akcji; </w:t>
      </w:r>
    </w:p>
    <w:p w:rsidR="00895244" w:rsidRDefault="00895244" w:rsidP="00895244">
      <w:pPr>
        <w:pStyle w:val="Tekstpodstawowy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424A5">
        <w:rPr>
          <w:rFonts w:ascii="Calibri" w:hAnsi="Calibri"/>
          <w:sz w:val="20"/>
          <w:szCs w:val="20"/>
        </w:rPr>
        <w:t xml:space="preserve">pełnieniu    funkcji    członka    organu    nadzorczego    lub    zarządzają,    prokurenta, pełnomocnika, </w:t>
      </w:r>
    </w:p>
    <w:p w:rsidR="00895244" w:rsidRPr="00417189" w:rsidRDefault="00895244" w:rsidP="00895244">
      <w:pPr>
        <w:pStyle w:val="Tekstpodstawowy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424A5">
        <w:rPr>
          <w:rFonts w:ascii="Calibri" w:hAnsi="Calibri"/>
          <w:sz w:val="20"/>
          <w:szCs w:val="20"/>
        </w:rPr>
        <w:t>pozostawaniu w związku małżeńskim, w stosunku pokrewieństwa lub powinowactwa w linii prostej, pokrewieństwa   lub   powinowactwa   w   linii   bocznej   do   drugie</w:t>
      </w:r>
      <w:r>
        <w:rPr>
          <w:rFonts w:ascii="Calibri" w:hAnsi="Calibri"/>
          <w:sz w:val="20"/>
          <w:szCs w:val="20"/>
        </w:rPr>
        <w:t xml:space="preserve">go   stopnia   lub </w:t>
      </w:r>
      <w:r w:rsidRPr="004424A5">
        <w:rPr>
          <w:rFonts w:ascii="Calibri" w:hAnsi="Calibri"/>
          <w:sz w:val="20"/>
          <w:szCs w:val="20"/>
        </w:rPr>
        <w:t xml:space="preserve">w stosunku przysposobienia, opieki lub kurateli. </w:t>
      </w:r>
    </w:p>
    <w:p w:rsidR="00895244" w:rsidRPr="001C52E5" w:rsidRDefault="00895244" w:rsidP="00895244">
      <w:pPr>
        <w:pStyle w:val="Tekstpodstawowy"/>
        <w:rPr>
          <w:rFonts w:ascii="Calibri" w:hAnsi="Calibri"/>
          <w:sz w:val="20"/>
          <w:szCs w:val="20"/>
          <w:u w:val="single"/>
        </w:rPr>
      </w:pPr>
      <w:r w:rsidRPr="001C52E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895244" w:rsidRPr="00E7735A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1C52E5">
        <w:rPr>
          <w:rFonts w:ascii="Calibri" w:hAnsi="Calibri"/>
          <w:sz w:val="20"/>
          <w:szCs w:val="20"/>
        </w:rPr>
        <w:t>W celu spełnienia tego warunku Wykonawca</w:t>
      </w:r>
      <w:r>
        <w:rPr>
          <w:rFonts w:ascii="Calibri" w:hAnsi="Calibri"/>
          <w:sz w:val="20"/>
          <w:szCs w:val="20"/>
        </w:rPr>
        <w:t xml:space="preserve"> oświadcza, że spełnia powyższy warunek.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</w:p>
    <w:p w:rsidR="00895244" w:rsidRDefault="00895244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7F5110" w:rsidRDefault="008A436D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="003638B4" w:rsidRPr="007F5110">
        <w:rPr>
          <w:rFonts w:asciiTheme="minorHAnsi" w:hAnsiTheme="minorHAnsi"/>
          <w:b/>
          <w:sz w:val="20"/>
          <w:szCs w:val="20"/>
        </w:rPr>
        <w:t xml:space="preserve">. </w:t>
      </w:r>
      <w:r w:rsidR="007F5110">
        <w:rPr>
          <w:rFonts w:asciiTheme="minorHAnsi" w:hAnsiTheme="minorHAnsi"/>
          <w:b/>
          <w:sz w:val="20"/>
          <w:szCs w:val="20"/>
        </w:rPr>
        <w:tab/>
      </w:r>
      <w:r w:rsidR="007F5110" w:rsidRPr="007F5110">
        <w:rPr>
          <w:rFonts w:asciiTheme="minorHAnsi" w:hAnsiTheme="minorHAnsi"/>
          <w:b/>
          <w:sz w:val="20"/>
          <w:szCs w:val="20"/>
        </w:rPr>
        <w:t>SPOSÓB PRZ</w:t>
      </w:r>
      <w:r w:rsidR="007F5110">
        <w:rPr>
          <w:rFonts w:asciiTheme="minorHAnsi" w:hAnsiTheme="minorHAnsi"/>
          <w:b/>
          <w:sz w:val="20"/>
          <w:szCs w:val="20"/>
        </w:rPr>
        <w:t xml:space="preserve">ESŁANIA </w:t>
      </w:r>
      <w:r w:rsidR="007F5110" w:rsidRPr="007F5110">
        <w:rPr>
          <w:rFonts w:asciiTheme="minorHAnsi" w:hAnsiTheme="minorHAnsi"/>
          <w:b/>
          <w:sz w:val="20"/>
          <w:szCs w:val="20"/>
        </w:rPr>
        <w:t xml:space="preserve"> OFERTY</w:t>
      </w:r>
    </w:p>
    <w:p w:rsidR="00895244" w:rsidRDefault="008D0379" w:rsidP="00895244">
      <w:pPr>
        <w:pStyle w:val="Tekstpodstawowy"/>
        <w:numPr>
          <w:ilvl w:val="0"/>
          <w:numId w:val="26"/>
        </w:numPr>
        <w:tabs>
          <w:tab w:val="clear" w:pos="900"/>
        </w:tabs>
        <w:ind w:left="426" w:hanging="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Sposób złożenia oferty:</w:t>
      </w:r>
    </w:p>
    <w:p w:rsidR="008D0379" w:rsidRPr="00895244" w:rsidRDefault="008D0379" w:rsidP="00895244">
      <w:pPr>
        <w:pStyle w:val="Tekstpodstawowy"/>
        <w:tabs>
          <w:tab w:val="clear" w:pos="900"/>
        </w:tabs>
        <w:ind w:left="426"/>
        <w:rPr>
          <w:rFonts w:asciiTheme="minorHAnsi" w:hAnsiTheme="minorHAnsi"/>
          <w:b/>
          <w:sz w:val="20"/>
          <w:szCs w:val="20"/>
        </w:rPr>
      </w:pPr>
      <w:r w:rsidRPr="00895244">
        <w:rPr>
          <w:rFonts w:asciiTheme="minorHAnsi" w:hAnsiTheme="minorHAnsi"/>
          <w:b/>
          <w:sz w:val="20"/>
          <w:szCs w:val="20"/>
        </w:rPr>
        <w:lastRenderedPageBreak/>
        <w:t xml:space="preserve">W wersji </w:t>
      </w:r>
      <w:r w:rsidR="008A436D" w:rsidRPr="00895244">
        <w:rPr>
          <w:rFonts w:asciiTheme="minorHAnsi" w:hAnsiTheme="minorHAnsi"/>
          <w:b/>
          <w:sz w:val="20"/>
          <w:szCs w:val="20"/>
        </w:rPr>
        <w:t>ELEKTORNICZNEJ</w:t>
      </w:r>
      <w:r w:rsidRPr="00895244">
        <w:rPr>
          <w:rFonts w:asciiTheme="minorHAnsi" w:hAnsiTheme="minorHAnsi"/>
          <w:b/>
          <w:sz w:val="20"/>
          <w:szCs w:val="20"/>
        </w:rPr>
        <w:t>:</w:t>
      </w:r>
      <w:r w:rsidR="007C739E" w:rsidRPr="00895244">
        <w:rPr>
          <w:rFonts w:asciiTheme="minorHAnsi" w:hAnsiTheme="minorHAnsi"/>
          <w:b/>
          <w:sz w:val="20"/>
          <w:szCs w:val="20"/>
        </w:rPr>
        <w:t xml:space="preserve"> </w:t>
      </w:r>
    </w:p>
    <w:p w:rsidR="004902B0" w:rsidRPr="008D0379" w:rsidRDefault="003638B4" w:rsidP="005A7F9C">
      <w:pPr>
        <w:pStyle w:val="Tekstpodstawowy"/>
        <w:rPr>
          <w:rFonts w:ascii="Calibri" w:hAnsi="Calibri"/>
          <w:sz w:val="20"/>
          <w:szCs w:val="20"/>
        </w:rPr>
      </w:pPr>
      <w:r w:rsidRPr="008D0379">
        <w:rPr>
          <w:rFonts w:ascii="Calibri" w:hAnsi="Calibri"/>
          <w:sz w:val="20"/>
          <w:szCs w:val="20"/>
        </w:rPr>
        <w:t xml:space="preserve">Oferty należy składać </w:t>
      </w:r>
      <w:r w:rsidR="004902B0" w:rsidRPr="008D0379">
        <w:rPr>
          <w:rFonts w:ascii="Calibri" w:hAnsi="Calibri"/>
          <w:sz w:val="20"/>
          <w:szCs w:val="20"/>
        </w:rPr>
        <w:t>:</w:t>
      </w:r>
    </w:p>
    <w:p w:rsidR="00ED443E" w:rsidRDefault="00660616" w:rsidP="00C71F48">
      <w:pPr>
        <w:pStyle w:val="Tekstpodstawowy"/>
        <w:rPr>
          <w:rFonts w:ascii="Calibri" w:hAnsi="Calibri"/>
          <w:b/>
          <w:color w:val="FF0000"/>
          <w:sz w:val="20"/>
          <w:szCs w:val="20"/>
        </w:rPr>
      </w:pPr>
      <w:r w:rsidRPr="00F8417F">
        <w:rPr>
          <w:rFonts w:ascii="Calibri" w:hAnsi="Calibri"/>
          <w:b/>
          <w:color w:val="FF0000"/>
          <w:sz w:val="20"/>
          <w:szCs w:val="20"/>
        </w:rPr>
        <w:t xml:space="preserve">do </w:t>
      </w:r>
      <w:r w:rsidR="003E23D7">
        <w:rPr>
          <w:rFonts w:ascii="Calibri" w:hAnsi="Calibri"/>
          <w:b/>
          <w:color w:val="FF0000"/>
          <w:sz w:val="20"/>
          <w:szCs w:val="20"/>
        </w:rPr>
        <w:t>1</w:t>
      </w:r>
      <w:r w:rsidR="00C3444F">
        <w:rPr>
          <w:rFonts w:ascii="Calibri" w:hAnsi="Calibri"/>
          <w:b/>
          <w:color w:val="FF0000"/>
          <w:sz w:val="20"/>
          <w:szCs w:val="20"/>
        </w:rPr>
        <w:t>7</w:t>
      </w:r>
      <w:r w:rsidR="008A5BD9">
        <w:rPr>
          <w:rFonts w:ascii="Calibri" w:hAnsi="Calibri"/>
          <w:b/>
          <w:color w:val="FF0000"/>
          <w:sz w:val="20"/>
          <w:szCs w:val="20"/>
        </w:rPr>
        <w:t xml:space="preserve"> czerwca</w:t>
      </w:r>
      <w:r w:rsidR="007C739E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A81F3B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Pr="00F8417F">
        <w:rPr>
          <w:rFonts w:ascii="Calibri" w:hAnsi="Calibri"/>
          <w:b/>
          <w:color w:val="FF0000"/>
          <w:sz w:val="20"/>
          <w:szCs w:val="20"/>
        </w:rPr>
        <w:t>201</w:t>
      </w:r>
      <w:r w:rsidR="007C739E">
        <w:rPr>
          <w:rFonts w:ascii="Calibri" w:hAnsi="Calibri"/>
          <w:b/>
          <w:color w:val="FF0000"/>
          <w:sz w:val="20"/>
          <w:szCs w:val="20"/>
        </w:rPr>
        <w:t>9</w:t>
      </w:r>
      <w:r w:rsidRPr="00F8417F">
        <w:rPr>
          <w:rFonts w:ascii="Calibri" w:hAnsi="Calibri"/>
          <w:b/>
          <w:color w:val="FF0000"/>
          <w:sz w:val="20"/>
          <w:szCs w:val="20"/>
        </w:rPr>
        <w:t>R.</w:t>
      </w:r>
      <w:r w:rsidR="00895244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063A62">
        <w:rPr>
          <w:rFonts w:ascii="Calibri" w:hAnsi="Calibri"/>
          <w:b/>
          <w:color w:val="FF0000"/>
          <w:sz w:val="20"/>
          <w:szCs w:val="20"/>
        </w:rPr>
        <w:t xml:space="preserve">na adres </w:t>
      </w:r>
      <w:hyperlink r:id="rId8" w:history="1">
        <w:r w:rsidR="00063A62" w:rsidRPr="00B62FFD">
          <w:rPr>
            <w:rStyle w:val="Hipercze"/>
            <w:rFonts w:ascii="Calibri" w:hAnsi="Calibri"/>
            <w:b/>
            <w:sz w:val="20"/>
            <w:szCs w:val="20"/>
          </w:rPr>
          <w:t>projektsps168@interia.pl</w:t>
        </w:r>
      </w:hyperlink>
      <w:r w:rsidR="00063A62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7465AE" w:rsidRDefault="00DC3E9C" w:rsidP="00C71F48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Skan podpisanej</w:t>
      </w:r>
      <w:r w:rsidR="00063A62">
        <w:rPr>
          <w:rFonts w:ascii="Calibri" w:hAnsi="Calibri"/>
          <w:sz w:val="20"/>
          <w:szCs w:val="20"/>
        </w:rPr>
        <w:t xml:space="preserve"> oferty przez osobę upoważnioną.  </w:t>
      </w:r>
    </w:p>
    <w:p w:rsidR="007465AE" w:rsidRPr="007465AE" w:rsidRDefault="007465AE" w:rsidP="00C71F48">
      <w:pPr>
        <w:pStyle w:val="Tekstpodstawowy"/>
        <w:rPr>
          <w:rFonts w:ascii="Calibri" w:hAnsi="Calibri"/>
          <w:sz w:val="20"/>
          <w:szCs w:val="20"/>
        </w:rPr>
      </w:pPr>
    </w:p>
    <w:p w:rsidR="007465AE" w:rsidRPr="00895244" w:rsidRDefault="00895244" w:rsidP="00C71F48">
      <w:pPr>
        <w:pStyle w:val="Tekstpodstawowy"/>
        <w:rPr>
          <w:rFonts w:ascii="Calibri" w:hAnsi="Calibri"/>
          <w:b/>
          <w:sz w:val="20"/>
          <w:szCs w:val="20"/>
        </w:rPr>
      </w:pPr>
      <w:r w:rsidRPr="00895244">
        <w:rPr>
          <w:rFonts w:ascii="Calibri" w:hAnsi="Calibri"/>
          <w:b/>
          <w:sz w:val="20"/>
          <w:szCs w:val="20"/>
        </w:rPr>
        <w:t>V.       KRYTERIA OCENY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W ramach </w:t>
      </w:r>
      <w:r w:rsidR="00151480" w:rsidRPr="00151480">
        <w:rPr>
          <w:rFonts w:ascii="Calibri" w:hAnsi="Calibri"/>
          <w:sz w:val="20"/>
          <w:szCs w:val="20"/>
        </w:rPr>
        <w:t>postę</w:t>
      </w:r>
      <w:r w:rsidR="00151480">
        <w:rPr>
          <w:rFonts w:ascii="Calibri" w:hAnsi="Calibri"/>
          <w:sz w:val="20"/>
          <w:szCs w:val="20"/>
        </w:rPr>
        <w:t>p</w:t>
      </w:r>
      <w:r w:rsidR="00151480" w:rsidRPr="00151480">
        <w:rPr>
          <w:rFonts w:ascii="Calibri" w:hAnsi="Calibri"/>
          <w:sz w:val="20"/>
          <w:szCs w:val="20"/>
        </w:rPr>
        <w:t>owania</w:t>
      </w:r>
      <w:r w:rsidRPr="00CD36C6">
        <w:rPr>
          <w:rFonts w:ascii="Calibri" w:hAnsi="Calibri"/>
          <w:sz w:val="20"/>
          <w:szCs w:val="20"/>
        </w:rPr>
        <w:t xml:space="preserve"> zostaną wybrani </w:t>
      </w:r>
      <w:r>
        <w:rPr>
          <w:rFonts w:ascii="Calibri" w:hAnsi="Calibri"/>
          <w:sz w:val="20"/>
          <w:szCs w:val="20"/>
        </w:rPr>
        <w:t>oferenci , którzy otrzymają odpowiednio najwyższą liczbę punktów, stanowiących sumę punktów uzyskanych w poszcze</w:t>
      </w:r>
      <w:r w:rsidRPr="00CD36C6">
        <w:rPr>
          <w:rFonts w:ascii="Calibri" w:hAnsi="Calibri"/>
          <w:sz w:val="20"/>
          <w:szCs w:val="20"/>
        </w:rPr>
        <w:t>gólnych kryteriach oceny oferty (max. 100 pkt).</w:t>
      </w:r>
    </w:p>
    <w:p w:rsidR="00895244" w:rsidRDefault="00895244" w:rsidP="00895244">
      <w:pPr>
        <w:pStyle w:val="Tekstpodstawowy"/>
        <w:rPr>
          <w:rFonts w:ascii="Calibri" w:hAnsi="Calibri"/>
          <w:b/>
          <w:sz w:val="20"/>
          <w:szCs w:val="20"/>
        </w:rPr>
      </w:pPr>
    </w:p>
    <w:p w:rsidR="00895244" w:rsidRPr="00CD36C6" w:rsidRDefault="00895244" w:rsidP="00895244">
      <w:pPr>
        <w:pStyle w:val="Tekstpodstawowy"/>
        <w:rPr>
          <w:rFonts w:ascii="Calibri" w:hAnsi="Calibri"/>
          <w:b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 xml:space="preserve">Dla </w:t>
      </w:r>
      <w:r>
        <w:rPr>
          <w:rFonts w:ascii="Calibri" w:hAnsi="Calibri"/>
          <w:b/>
          <w:sz w:val="20"/>
          <w:szCs w:val="20"/>
        </w:rPr>
        <w:t xml:space="preserve">WSZYSTKICH ZADAŃ </w:t>
      </w:r>
      <w:r w:rsidRPr="00CD36C6">
        <w:rPr>
          <w:rFonts w:ascii="Calibri" w:hAnsi="Calibri"/>
          <w:b/>
          <w:sz w:val="20"/>
          <w:szCs w:val="20"/>
        </w:rPr>
        <w:t xml:space="preserve"> ustala się następujące kryteria oceny: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A) cena – </w:t>
      </w:r>
      <w:r>
        <w:rPr>
          <w:rFonts w:ascii="Calibri" w:hAnsi="Calibri"/>
          <w:sz w:val="20"/>
          <w:szCs w:val="20"/>
        </w:rPr>
        <w:t>10</w:t>
      </w:r>
      <w:r w:rsidRPr="00CD36C6">
        <w:rPr>
          <w:rFonts w:ascii="Calibri" w:hAnsi="Calibri"/>
          <w:sz w:val="20"/>
          <w:szCs w:val="20"/>
        </w:rPr>
        <w:t>0 pkt.</w:t>
      </w:r>
    </w:p>
    <w:p w:rsidR="00895244" w:rsidRDefault="00895244" w:rsidP="00895244">
      <w:pPr>
        <w:pStyle w:val="Tekstpodstawowy"/>
        <w:ind w:left="720"/>
        <w:rPr>
          <w:rFonts w:ascii="Calibri" w:hAnsi="Calibri"/>
          <w:sz w:val="20"/>
          <w:szCs w:val="20"/>
        </w:rPr>
      </w:pPr>
    </w:p>
    <w:p w:rsidR="00895244" w:rsidRPr="00CD36C6" w:rsidRDefault="00895244" w:rsidP="00895244">
      <w:pPr>
        <w:pStyle w:val="Tekstpodstawowy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KRYTERIUM CENY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Maksymalna liczba punktów do uzyskania w tym kryterium wynosi </w:t>
      </w:r>
      <w:r>
        <w:rPr>
          <w:rFonts w:ascii="Calibri" w:hAnsi="Calibri"/>
          <w:sz w:val="20"/>
          <w:szCs w:val="20"/>
        </w:rPr>
        <w:t>10</w:t>
      </w:r>
      <w:r w:rsidRPr="00CD36C6">
        <w:rPr>
          <w:rFonts w:ascii="Calibri" w:hAnsi="Calibri"/>
          <w:sz w:val="20"/>
          <w:szCs w:val="20"/>
        </w:rPr>
        <w:t>0 punktów.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Oferent podaje w formularzu ofertowym cenę brutto za realizację zadania</w:t>
      </w:r>
      <w:r>
        <w:rPr>
          <w:rFonts w:ascii="Calibri" w:hAnsi="Calibri"/>
          <w:sz w:val="20"/>
          <w:szCs w:val="20"/>
        </w:rPr>
        <w:t xml:space="preserve"> </w:t>
      </w:r>
      <w:r w:rsidRPr="00CD36C6">
        <w:rPr>
          <w:rFonts w:ascii="Calibri" w:hAnsi="Calibri"/>
          <w:sz w:val="20"/>
          <w:szCs w:val="20"/>
        </w:rPr>
        <w:t>obliczonej przez Oferenta na formularzu ofertowym, wg następującego wzoru: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              </w:t>
      </w:r>
      <w:proofErr w:type="spellStart"/>
      <w:r w:rsidRPr="00CD36C6">
        <w:rPr>
          <w:rFonts w:ascii="Calibri" w:hAnsi="Calibri"/>
          <w:sz w:val="20"/>
          <w:szCs w:val="20"/>
        </w:rPr>
        <w:t>Cn</w:t>
      </w:r>
      <w:proofErr w:type="spellEnd"/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P = ------------------ </w:t>
      </w:r>
      <w:r>
        <w:rPr>
          <w:rFonts w:ascii="Calibri" w:hAnsi="Calibri"/>
          <w:sz w:val="20"/>
          <w:szCs w:val="20"/>
        </w:rPr>
        <w:t>X100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              </w:t>
      </w:r>
      <w:proofErr w:type="spellStart"/>
      <w:r w:rsidRPr="00CD36C6">
        <w:rPr>
          <w:rFonts w:ascii="Calibri" w:hAnsi="Calibri"/>
          <w:sz w:val="20"/>
          <w:szCs w:val="20"/>
        </w:rPr>
        <w:t>Cb</w:t>
      </w:r>
      <w:proofErr w:type="spellEnd"/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gdzie: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P – oznacza liczbę punktów przyznaną badanej ofercie;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proofErr w:type="spellStart"/>
      <w:r w:rsidRPr="00CD36C6">
        <w:rPr>
          <w:rFonts w:ascii="Calibri" w:hAnsi="Calibri"/>
          <w:sz w:val="20"/>
          <w:szCs w:val="20"/>
        </w:rPr>
        <w:t>Cn</w:t>
      </w:r>
      <w:proofErr w:type="spellEnd"/>
      <w:r w:rsidRPr="00CD36C6">
        <w:rPr>
          <w:rFonts w:ascii="Calibri" w:hAnsi="Calibri"/>
          <w:sz w:val="20"/>
          <w:szCs w:val="20"/>
        </w:rPr>
        <w:t xml:space="preserve"> – oznacza cenę brutto oferty najtańszej;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proofErr w:type="spellStart"/>
      <w:r w:rsidRPr="00CD36C6">
        <w:rPr>
          <w:rFonts w:ascii="Calibri" w:hAnsi="Calibri"/>
          <w:sz w:val="20"/>
          <w:szCs w:val="20"/>
        </w:rPr>
        <w:t>Cb</w:t>
      </w:r>
      <w:proofErr w:type="spellEnd"/>
      <w:r w:rsidRPr="00CD36C6">
        <w:rPr>
          <w:rFonts w:ascii="Calibri" w:hAnsi="Calibri"/>
          <w:sz w:val="20"/>
          <w:szCs w:val="20"/>
        </w:rPr>
        <w:t xml:space="preserve"> – oznacza cenę brutto badanej oferty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</w:p>
    <w:p w:rsidR="00895244" w:rsidRDefault="00322956" w:rsidP="00C71F48">
      <w:pPr>
        <w:pStyle w:val="Tekstpodstawowy"/>
        <w:rPr>
          <w:rFonts w:ascii="Calibri" w:hAnsi="Calibri"/>
          <w:b/>
          <w:sz w:val="20"/>
          <w:szCs w:val="20"/>
        </w:rPr>
      </w:pPr>
      <w:r w:rsidRPr="00322956">
        <w:rPr>
          <w:rFonts w:ascii="Calibri" w:hAnsi="Calibri"/>
          <w:b/>
          <w:sz w:val="20"/>
          <w:szCs w:val="20"/>
        </w:rPr>
        <w:t>VI. POSTANOWIENIA OGÓLNE</w:t>
      </w:r>
    </w:p>
    <w:p w:rsidR="00FB4791" w:rsidRPr="00035C11" w:rsidRDefault="00151480" w:rsidP="00FB4791">
      <w:pPr>
        <w:pStyle w:val="Tekstpodstawowy"/>
        <w:numPr>
          <w:ilvl w:val="0"/>
          <w:numId w:val="4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 wybranym</w:t>
      </w:r>
      <w:r w:rsidR="00322956">
        <w:rPr>
          <w:rFonts w:ascii="Calibri" w:hAnsi="Calibri"/>
          <w:sz w:val="20"/>
          <w:szCs w:val="20"/>
        </w:rPr>
        <w:t xml:space="preserve"> wykonaw</w:t>
      </w:r>
      <w:r>
        <w:rPr>
          <w:rFonts w:ascii="Calibri" w:hAnsi="Calibri"/>
          <w:sz w:val="20"/>
          <w:szCs w:val="20"/>
        </w:rPr>
        <w:t>cą</w:t>
      </w:r>
      <w:r w:rsidR="00322956">
        <w:rPr>
          <w:rFonts w:ascii="Calibri" w:hAnsi="Calibri"/>
          <w:sz w:val="20"/>
          <w:szCs w:val="20"/>
        </w:rPr>
        <w:t xml:space="preserve"> zostanie podpisana umowa o powierzeniu przetwarzania danych osobowych.</w:t>
      </w:r>
    </w:p>
    <w:p w:rsidR="00035C11" w:rsidRPr="00151480" w:rsidRDefault="00035C11" w:rsidP="00FB4791">
      <w:pPr>
        <w:pStyle w:val="Tekstpodstawowy"/>
        <w:numPr>
          <w:ilvl w:val="0"/>
          <w:numId w:val="4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unieważni postępowanie w przypadku gdy dla danego zadania nie wpłyną co najmniej 2 ważne oferty.</w:t>
      </w:r>
    </w:p>
    <w:p w:rsidR="00151480" w:rsidRPr="00FB4791" w:rsidRDefault="008C7A11" w:rsidP="008C7A11">
      <w:pPr>
        <w:pStyle w:val="Tekstpodstawowy"/>
        <w:numPr>
          <w:ilvl w:val="0"/>
          <w:numId w:val="44"/>
        </w:numPr>
        <w:rPr>
          <w:rFonts w:ascii="Calibri" w:hAnsi="Calibri"/>
          <w:b/>
          <w:sz w:val="20"/>
          <w:szCs w:val="20"/>
        </w:rPr>
      </w:pPr>
      <w:r w:rsidRPr="008C7A11">
        <w:rPr>
          <w:rFonts w:ascii="Calibri" w:hAnsi="Calibri"/>
          <w:sz w:val="20"/>
          <w:szCs w:val="20"/>
        </w:rPr>
        <w:t>Projekt współfinansowany ze środków Europejskiego Funduszu Społecznego  w ramach Regionalnego Programu Operacyjnego Województwa Łódzkiego na lata 2014-2020</w:t>
      </w:r>
    </w:p>
    <w:sectPr w:rsidR="00151480" w:rsidRPr="00FB4791" w:rsidSect="00D42A33">
      <w:headerReference w:type="default" r:id="rId9"/>
      <w:footerReference w:type="default" r:id="rId10"/>
      <w:pgSz w:w="11906" w:h="16838"/>
      <w:pgMar w:top="1709" w:right="1417" w:bottom="1134" w:left="1417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C6" w:rsidRDefault="00652EC6" w:rsidP="00A54A4A">
      <w:pPr>
        <w:spacing w:after="0" w:line="240" w:lineRule="auto"/>
      </w:pPr>
      <w:r>
        <w:separator/>
      </w:r>
    </w:p>
  </w:endnote>
  <w:endnote w:type="continuationSeparator" w:id="0">
    <w:p w:rsidR="00652EC6" w:rsidRDefault="00652EC6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1C" w:rsidRDefault="001D5BC8">
    <w:pPr>
      <w:pStyle w:val="Stopka"/>
      <w:jc w:val="center"/>
    </w:pPr>
    <w:r>
      <w:fldChar w:fldCharType="begin"/>
    </w:r>
    <w:r w:rsidR="0081211C">
      <w:instrText>PAGE   \* MERGEFORMAT</w:instrText>
    </w:r>
    <w:r>
      <w:fldChar w:fldCharType="separate"/>
    </w:r>
    <w:r w:rsidR="003F2D1A">
      <w:rPr>
        <w:noProof/>
      </w:rPr>
      <w:t>1</w:t>
    </w:r>
    <w:r>
      <w:rPr>
        <w:noProof/>
      </w:rPr>
      <w:fldChar w:fldCharType="end"/>
    </w:r>
  </w:p>
  <w:p w:rsidR="0081211C" w:rsidRDefault="008121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C6" w:rsidRDefault="00652EC6" w:rsidP="00A54A4A">
      <w:pPr>
        <w:spacing w:after="0" w:line="240" w:lineRule="auto"/>
      </w:pPr>
      <w:r>
        <w:separator/>
      </w:r>
    </w:p>
  </w:footnote>
  <w:footnote w:type="continuationSeparator" w:id="0">
    <w:p w:rsidR="00652EC6" w:rsidRDefault="00652EC6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1C" w:rsidRDefault="00D44D74" w:rsidP="00D44D74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11C" w:rsidRDefault="008121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6226E2A"/>
    <w:multiLevelType w:val="hybridMultilevel"/>
    <w:tmpl w:val="94202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F0BE0"/>
    <w:multiLevelType w:val="hybridMultilevel"/>
    <w:tmpl w:val="CF186E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89F6E0C"/>
    <w:multiLevelType w:val="hybridMultilevel"/>
    <w:tmpl w:val="631203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DDE3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55267"/>
    <w:multiLevelType w:val="hybridMultilevel"/>
    <w:tmpl w:val="172A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D472E"/>
    <w:multiLevelType w:val="hybridMultilevel"/>
    <w:tmpl w:val="E0663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50B14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8359A"/>
    <w:multiLevelType w:val="hybridMultilevel"/>
    <w:tmpl w:val="B248F34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1A21866"/>
    <w:multiLevelType w:val="hybridMultilevel"/>
    <w:tmpl w:val="59E03FD6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17BF4016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8235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CCB5A1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F554838"/>
    <w:multiLevelType w:val="hybridMultilevel"/>
    <w:tmpl w:val="8BE447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F750323"/>
    <w:multiLevelType w:val="hybridMultilevel"/>
    <w:tmpl w:val="14A41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8A04D8"/>
    <w:multiLevelType w:val="hybridMultilevel"/>
    <w:tmpl w:val="F9782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700AD"/>
    <w:multiLevelType w:val="hybridMultilevel"/>
    <w:tmpl w:val="3F32C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07A74"/>
    <w:multiLevelType w:val="hybridMultilevel"/>
    <w:tmpl w:val="CFF2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53DE7"/>
    <w:multiLevelType w:val="hybridMultilevel"/>
    <w:tmpl w:val="29C8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21BF7"/>
    <w:multiLevelType w:val="hybridMultilevel"/>
    <w:tmpl w:val="2F6A6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015B11"/>
    <w:multiLevelType w:val="hybridMultilevel"/>
    <w:tmpl w:val="DBC0E73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2C8C24EE"/>
    <w:multiLevelType w:val="hybridMultilevel"/>
    <w:tmpl w:val="D67CF7E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47D575F"/>
    <w:multiLevelType w:val="hybridMultilevel"/>
    <w:tmpl w:val="1DEC69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A70057"/>
    <w:multiLevelType w:val="hybridMultilevel"/>
    <w:tmpl w:val="7ADA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893B87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D19BC"/>
    <w:multiLevelType w:val="hybridMultilevel"/>
    <w:tmpl w:val="DD627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5D24A1"/>
    <w:multiLevelType w:val="hybridMultilevel"/>
    <w:tmpl w:val="006A5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5E656B"/>
    <w:multiLevelType w:val="hybridMultilevel"/>
    <w:tmpl w:val="FDB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83431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D619C"/>
    <w:multiLevelType w:val="hybridMultilevel"/>
    <w:tmpl w:val="EF82DE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3E7D84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FE5731"/>
    <w:multiLevelType w:val="hybridMultilevel"/>
    <w:tmpl w:val="3C98EAA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9C47059"/>
    <w:multiLevelType w:val="hybridMultilevel"/>
    <w:tmpl w:val="8A5C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A64A3"/>
    <w:multiLevelType w:val="hybridMultilevel"/>
    <w:tmpl w:val="B0A08D98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22E3F00"/>
    <w:multiLevelType w:val="hybridMultilevel"/>
    <w:tmpl w:val="AAD06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C2B75"/>
    <w:multiLevelType w:val="hybridMultilevel"/>
    <w:tmpl w:val="E7427F46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63C84339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8B4B47"/>
    <w:multiLevelType w:val="hybridMultilevel"/>
    <w:tmpl w:val="3842B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B15A8C"/>
    <w:multiLevelType w:val="hybridMultilevel"/>
    <w:tmpl w:val="CB3A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40245"/>
    <w:multiLevelType w:val="hybridMultilevel"/>
    <w:tmpl w:val="8D06C30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E4A5E7E"/>
    <w:multiLevelType w:val="hybridMultilevel"/>
    <w:tmpl w:val="B7CECEBA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73362508"/>
    <w:multiLevelType w:val="hybridMultilevel"/>
    <w:tmpl w:val="B036AD8A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">
    <w:nsid w:val="73B940AE"/>
    <w:multiLevelType w:val="hybridMultilevel"/>
    <w:tmpl w:val="88BE7C3C"/>
    <w:lvl w:ilvl="0" w:tplc="24DE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B1D85"/>
    <w:multiLevelType w:val="hybridMultilevel"/>
    <w:tmpl w:val="ADE4A2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52F5038"/>
    <w:multiLevelType w:val="hybridMultilevel"/>
    <w:tmpl w:val="64A43FAC"/>
    <w:lvl w:ilvl="0" w:tplc="FF90F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30"/>
  </w:num>
  <w:num w:numId="4">
    <w:abstractNumId w:val="48"/>
  </w:num>
  <w:num w:numId="5">
    <w:abstractNumId w:val="50"/>
  </w:num>
  <w:num w:numId="6">
    <w:abstractNumId w:val="10"/>
  </w:num>
  <w:num w:numId="7">
    <w:abstractNumId w:val="18"/>
  </w:num>
  <w:num w:numId="8">
    <w:abstractNumId w:val="23"/>
  </w:num>
  <w:num w:numId="9">
    <w:abstractNumId w:val="43"/>
  </w:num>
  <w:num w:numId="10">
    <w:abstractNumId w:val="14"/>
  </w:num>
  <w:num w:numId="11">
    <w:abstractNumId w:val="22"/>
  </w:num>
  <w:num w:numId="12">
    <w:abstractNumId w:val="15"/>
  </w:num>
  <w:num w:numId="13">
    <w:abstractNumId w:val="7"/>
  </w:num>
  <w:num w:numId="14">
    <w:abstractNumId w:val="24"/>
  </w:num>
  <w:num w:numId="15">
    <w:abstractNumId w:val="49"/>
  </w:num>
  <w:num w:numId="16">
    <w:abstractNumId w:val="29"/>
  </w:num>
  <w:num w:numId="17">
    <w:abstractNumId w:val="44"/>
  </w:num>
  <w:num w:numId="18">
    <w:abstractNumId w:val="36"/>
  </w:num>
  <w:num w:numId="19">
    <w:abstractNumId w:val="17"/>
  </w:num>
  <w:num w:numId="20">
    <w:abstractNumId w:val="34"/>
  </w:num>
  <w:num w:numId="21">
    <w:abstractNumId w:val="42"/>
  </w:num>
  <w:num w:numId="22">
    <w:abstractNumId w:val="26"/>
  </w:num>
  <w:num w:numId="23">
    <w:abstractNumId w:val="38"/>
  </w:num>
  <w:num w:numId="24">
    <w:abstractNumId w:val="45"/>
  </w:num>
  <w:num w:numId="25">
    <w:abstractNumId w:val="35"/>
  </w:num>
  <w:num w:numId="26">
    <w:abstractNumId w:val="6"/>
  </w:num>
  <w:num w:numId="27">
    <w:abstractNumId w:val="12"/>
  </w:num>
  <w:num w:numId="28">
    <w:abstractNumId w:val="5"/>
  </w:num>
  <w:num w:numId="29">
    <w:abstractNumId w:val="25"/>
  </w:num>
  <w:num w:numId="30">
    <w:abstractNumId w:val="9"/>
  </w:num>
  <w:num w:numId="31">
    <w:abstractNumId w:val="16"/>
  </w:num>
  <w:num w:numId="32">
    <w:abstractNumId w:val="19"/>
  </w:num>
  <w:num w:numId="33">
    <w:abstractNumId w:val="21"/>
  </w:num>
  <w:num w:numId="34">
    <w:abstractNumId w:val="39"/>
  </w:num>
  <w:num w:numId="35">
    <w:abstractNumId w:val="32"/>
  </w:num>
  <w:num w:numId="36">
    <w:abstractNumId w:val="31"/>
  </w:num>
  <w:num w:numId="37">
    <w:abstractNumId w:val="47"/>
  </w:num>
  <w:num w:numId="38">
    <w:abstractNumId w:val="11"/>
  </w:num>
  <w:num w:numId="39">
    <w:abstractNumId w:val="13"/>
  </w:num>
  <w:num w:numId="40">
    <w:abstractNumId w:val="33"/>
  </w:num>
  <w:num w:numId="41">
    <w:abstractNumId w:val="40"/>
  </w:num>
  <w:num w:numId="42">
    <w:abstractNumId w:val="8"/>
  </w:num>
  <w:num w:numId="43">
    <w:abstractNumId w:val="28"/>
  </w:num>
  <w:num w:numId="44">
    <w:abstractNumId w:val="27"/>
  </w:num>
  <w:num w:numId="45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80F80"/>
    <w:rsid w:val="000077FF"/>
    <w:rsid w:val="00010DC4"/>
    <w:rsid w:val="000111DD"/>
    <w:rsid w:val="00017333"/>
    <w:rsid w:val="0002154D"/>
    <w:rsid w:val="0003001F"/>
    <w:rsid w:val="00030A62"/>
    <w:rsid w:val="00030F2C"/>
    <w:rsid w:val="0003187B"/>
    <w:rsid w:val="00031EF6"/>
    <w:rsid w:val="000348D6"/>
    <w:rsid w:val="00035C11"/>
    <w:rsid w:val="00037BE0"/>
    <w:rsid w:val="000439E3"/>
    <w:rsid w:val="00050225"/>
    <w:rsid w:val="000632E2"/>
    <w:rsid w:val="00063789"/>
    <w:rsid w:val="00063A62"/>
    <w:rsid w:val="00073036"/>
    <w:rsid w:val="000807D6"/>
    <w:rsid w:val="00091EBE"/>
    <w:rsid w:val="0009354F"/>
    <w:rsid w:val="00093FFE"/>
    <w:rsid w:val="000940BE"/>
    <w:rsid w:val="0009520E"/>
    <w:rsid w:val="000A2B19"/>
    <w:rsid w:val="000A532F"/>
    <w:rsid w:val="000B07DB"/>
    <w:rsid w:val="000B0940"/>
    <w:rsid w:val="000B476C"/>
    <w:rsid w:val="000B7FFE"/>
    <w:rsid w:val="000D0DFB"/>
    <w:rsid w:val="000D398F"/>
    <w:rsid w:val="000D5C79"/>
    <w:rsid w:val="000E3D30"/>
    <w:rsid w:val="000F0980"/>
    <w:rsid w:val="000F720A"/>
    <w:rsid w:val="0010707F"/>
    <w:rsid w:val="00113539"/>
    <w:rsid w:val="001273BA"/>
    <w:rsid w:val="00135055"/>
    <w:rsid w:val="001355D8"/>
    <w:rsid w:val="00136EEA"/>
    <w:rsid w:val="0014636F"/>
    <w:rsid w:val="00151480"/>
    <w:rsid w:val="001572D9"/>
    <w:rsid w:val="00157787"/>
    <w:rsid w:val="00157FE5"/>
    <w:rsid w:val="00171D73"/>
    <w:rsid w:val="001764DA"/>
    <w:rsid w:val="00181BA4"/>
    <w:rsid w:val="00185543"/>
    <w:rsid w:val="001939ED"/>
    <w:rsid w:val="00194694"/>
    <w:rsid w:val="00197489"/>
    <w:rsid w:val="001A520C"/>
    <w:rsid w:val="001A7BF5"/>
    <w:rsid w:val="001B2A1F"/>
    <w:rsid w:val="001C1771"/>
    <w:rsid w:val="001C19D5"/>
    <w:rsid w:val="001C3EFB"/>
    <w:rsid w:val="001C505B"/>
    <w:rsid w:val="001C5870"/>
    <w:rsid w:val="001C5D8C"/>
    <w:rsid w:val="001D50F6"/>
    <w:rsid w:val="001D5BC8"/>
    <w:rsid w:val="001E0969"/>
    <w:rsid w:val="001E4410"/>
    <w:rsid w:val="00200357"/>
    <w:rsid w:val="00212256"/>
    <w:rsid w:val="00231F28"/>
    <w:rsid w:val="00242130"/>
    <w:rsid w:val="00242A12"/>
    <w:rsid w:val="0024536A"/>
    <w:rsid w:val="00250101"/>
    <w:rsid w:val="0025085D"/>
    <w:rsid w:val="002562C4"/>
    <w:rsid w:val="00260509"/>
    <w:rsid w:val="00266A3E"/>
    <w:rsid w:val="002714D7"/>
    <w:rsid w:val="0028032E"/>
    <w:rsid w:val="002958A5"/>
    <w:rsid w:val="002961CB"/>
    <w:rsid w:val="002972DF"/>
    <w:rsid w:val="0029773A"/>
    <w:rsid w:val="002A40F9"/>
    <w:rsid w:val="002A7A21"/>
    <w:rsid w:val="002B1469"/>
    <w:rsid w:val="002B44A1"/>
    <w:rsid w:val="002C08DC"/>
    <w:rsid w:val="002C4065"/>
    <w:rsid w:val="002C5F3D"/>
    <w:rsid w:val="002D0969"/>
    <w:rsid w:val="002D1CF9"/>
    <w:rsid w:val="002D22BB"/>
    <w:rsid w:val="002D27C0"/>
    <w:rsid w:val="002E2A57"/>
    <w:rsid w:val="002E603D"/>
    <w:rsid w:val="002F5A64"/>
    <w:rsid w:val="003000EF"/>
    <w:rsid w:val="00301E83"/>
    <w:rsid w:val="00305857"/>
    <w:rsid w:val="003068BF"/>
    <w:rsid w:val="00316BA3"/>
    <w:rsid w:val="00322956"/>
    <w:rsid w:val="00326C51"/>
    <w:rsid w:val="00332919"/>
    <w:rsid w:val="003420D5"/>
    <w:rsid w:val="003471EB"/>
    <w:rsid w:val="00356304"/>
    <w:rsid w:val="00357F5F"/>
    <w:rsid w:val="00362A43"/>
    <w:rsid w:val="003638B4"/>
    <w:rsid w:val="003673C8"/>
    <w:rsid w:val="00372BB8"/>
    <w:rsid w:val="003742B9"/>
    <w:rsid w:val="00376B02"/>
    <w:rsid w:val="00381742"/>
    <w:rsid w:val="00385461"/>
    <w:rsid w:val="00391B07"/>
    <w:rsid w:val="00395A6F"/>
    <w:rsid w:val="003A290A"/>
    <w:rsid w:val="003B128E"/>
    <w:rsid w:val="003B1845"/>
    <w:rsid w:val="003C34B9"/>
    <w:rsid w:val="003C4C43"/>
    <w:rsid w:val="003C73F1"/>
    <w:rsid w:val="003D2C75"/>
    <w:rsid w:val="003D6B36"/>
    <w:rsid w:val="003E2264"/>
    <w:rsid w:val="003E23D7"/>
    <w:rsid w:val="003E48E6"/>
    <w:rsid w:val="003F194E"/>
    <w:rsid w:val="003F2D1A"/>
    <w:rsid w:val="003F4903"/>
    <w:rsid w:val="003F735A"/>
    <w:rsid w:val="004043A5"/>
    <w:rsid w:val="00405E24"/>
    <w:rsid w:val="00405F35"/>
    <w:rsid w:val="004108A2"/>
    <w:rsid w:val="00424D72"/>
    <w:rsid w:val="00424D92"/>
    <w:rsid w:val="0043211F"/>
    <w:rsid w:val="00432B14"/>
    <w:rsid w:val="004332C1"/>
    <w:rsid w:val="0043516C"/>
    <w:rsid w:val="004402C2"/>
    <w:rsid w:val="004424A5"/>
    <w:rsid w:val="00443107"/>
    <w:rsid w:val="0044766C"/>
    <w:rsid w:val="004532EF"/>
    <w:rsid w:val="004642C5"/>
    <w:rsid w:val="00466A9D"/>
    <w:rsid w:val="004767F7"/>
    <w:rsid w:val="00476843"/>
    <w:rsid w:val="00485931"/>
    <w:rsid w:val="004872F0"/>
    <w:rsid w:val="004902B0"/>
    <w:rsid w:val="00493DD3"/>
    <w:rsid w:val="00497008"/>
    <w:rsid w:val="00497933"/>
    <w:rsid w:val="004A36B4"/>
    <w:rsid w:val="004A42C8"/>
    <w:rsid w:val="004A4E2E"/>
    <w:rsid w:val="004A6793"/>
    <w:rsid w:val="004B2A3D"/>
    <w:rsid w:val="004B4AEB"/>
    <w:rsid w:val="004B77A5"/>
    <w:rsid w:val="004C037E"/>
    <w:rsid w:val="004C3CA1"/>
    <w:rsid w:val="004C4ABD"/>
    <w:rsid w:val="004C7D5B"/>
    <w:rsid w:val="004D1284"/>
    <w:rsid w:val="004D30A2"/>
    <w:rsid w:val="004E12EA"/>
    <w:rsid w:val="004E3B2C"/>
    <w:rsid w:val="004E5B5C"/>
    <w:rsid w:val="004E731C"/>
    <w:rsid w:val="004F07DC"/>
    <w:rsid w:val="004F1211"/>
    <w:rsid w:val="004F4752"/>
    <w:rsid w:val="004F4C8C"/>
    <w:rsid w:val="004F704A"/>
    <w:rsid w:val="004F7707"/>
    <w:rsid w:val="005040DB"/>
    <w:rsid w:val="005071F3"/>
    <w:rsid w:val="005163DA"/>
    <w:rsid w:val="00520EE8"/>
    <w:rsid w:val="00522AA2"/>
    <w:rsid w:val="005234F7"/>
    <w:rsid w:val="00524818"/>
    <w:rsid w:val="00532B60"/>
    <w:rsid w:val="00532E49"/>
    <w:rsid w:val="00532F15"/>
    <w:rsid w:val="0053454D"/>
    <w:rsid w:val="005460AE"/>
    <w:rsid w:val="0055003D"/>
    <w:rsid w:val="00553285"/>
    <w:rsid w:val="005549C2"/>
    <w:rsid w:val="005555FB"/>
    <w:rsid w:val="00565000"/>
    <w:rsid w:val="00576417"/>
    <w:rsid w:val="0057793A"/>
    <w:rsid w:val="00577976"/>
    <w:rsid w:val="005819DF"/>
    <w:rsid w:val="0058422A"/>
    <w:rsid w:val="005844F1"/>
    <w:rsid w:val="005927ED"/>
    <w:rsid w:val="00596F16"/>
    <w:rsid w:val="00597299"/>
    <w:rsid w:val="005A7F9C"/>
    <w:rsid w:val="005B2B9D"/>
    <w:rsid w:val="005C2CD0"/>
    <w:rsid w:val="005D1F1F"/>
    <w:rsid w:val="005D4A5C"/>
    <w:rsid w:val="005D7BBE"/>
    <w:rsid w:val="005F5881"/>
    <w:rsid w:val="00603CE9"/>
    <w:rsid w:val="00604D9C"/>
    <w:rsid w:val="00613AAD"/>
    <w:rsid w:val="00615489"/>
    <w:rsid w:val="006168CD"/>
    <w:rsid w:val="006169BA"/>
    <w:rsid w:val="00621494"/>
    <w:rsid w:val="00623F81"/>
    <w:rsid w:val="006300A3"/>
    <w:rsid w:val="00630B38"/>
    <w:rsid w:val="00632CFA"/>
    <w:rsid w:val="00633253"/>
    <w:rsid w:val="00635897"/>
    <w:rsid w:val="00637549"/>
    <w:rsid w:val="00646956"/>
    <w:rsid w:val="00647633"/>
    <w:rsid w:val="00652EC6"/>
    <w:rsid w:val="00655E6A"/>
    <w:rsid w:val="00657872"/>
    <w:rsid w:val="00657A27"/>
    <w:rsid w:val="00660616"/>
    <w:rsid w:val="00664222"/>
    <w:rsid w:val="0067169B"/>
    <w:rsid w:val="00672019"/>
    <w:rsid w:val="00673EFB"/>
    <w:rsid w:val="006754F7"/>
    <w:rsid w:val="00676ADA"/>
    <w:rsid w:val="00677773"/>
    <w:rsid w:val="00686394"/>
    <w:rsid w:val="00697A0E"/>
    <w:rsid w:val="006A3DAB"/>
    <w:rsid w:val="006A6013"/>
    <w:rsid w:val="006B18E7"/>
    <w:rsid w:val="006B5018"/>
    <w:rsid w:val="006C2270"/>
    <w:rsid w:val="006D20BE"/>
    <w:rsid w:val="006D2839"/>
    <w:rsid w:val="006D45C9"/>
    <w:rsid w:val="006D7025"/>
    <w:rsid w:val="006E60A2"/>
    <w:rsid w:val="006E6E30"/>
    <w:rsid w:val="006F25BB"/>
    <w:rsid w:val="006F4571"/>
    <w:rsid w:val="006F47D6"/>
    <w:rsid w:val="0070256F"/>
    <w:rsid w:val="00703B3C"/>
    <w:rsid w:val="007075BF"/>
    <w:rsid w:val="00723837"/>
    <w:rsid w:val="00731C89"/>
    <w:rsid w:val="00745A48"/>
    <w:rsid w:val="007465AE"/>
    <w:rsid w:val="00760183"/>
    <w:rsid w:val="007638A8"/>
    <w:rsid w:val="00765D84"/>
    <w:rsid w:val="007711EC"/>
    <w:rsid w:val="00771B01"/>
    <w:rsid w:val="007727BB"/>
    <w:rsid w:val="00772D79"/>
    <w:rsid w:val="00774D4C"/>
    <w:rsid w:val="0078078E"/>
    <w:rsid w:val="007864D4"/>
    <w:rsid w:val="00790807"/>
    <w:rsid w:val="00792C7E"/>
    <w:rsid w:val="00794FF4"/>
    <w:rsid w:val="007975B5"/>
    <w:rsid w:val="007A0FD7"/>
    <w:rsid w:val="007A112B"/>
    <w:rsid w:val="007A1ADF"/>
    <w:rsid w:val="007A1BCA"/>
    <w:rsid w:val="007A20A6"/>
    <w:rsid w:val="007A6049"/>
    <w:rsid w:val="007A6A7C"/>
    <w:rsid w:val="007C275E"/>
    <w:rsid w:val="007C2F1B"/>
    <w:rsid w:val="007C739E"/>
    <w:rsid w:val="007E5998"/>
    <w:rsid w:val="007E5FD2"/>
    <w:rsid w:val="007F309E"/>
    <w:rsid w:val="007F44BB"/>
    <w:rsid w:val="007F5110"/>
    <w:rsid w:val="00807D20"/>
    <w:rsid w:val="00811BDB"/>
    <w:rsid w:val="0081211C"/>
    <w:rsid w:val="00816169"/>
    <w:rsid w:val="008165FA"/>
    <w:rsid w:val="00817BB2"/>
    <w:rsid w:val="00823C7F"/>
    <w:rsid w:val="00826C11"/>
    <w:rsid w:val="0082773A"/>
    <w:rsid w:val="00832F1D"/>
    <w:rsid w:val="008341AD"/>
    <w:rsid w:val="008362F9"/>
    <w:rsid w:val="00846388"/>
    <w:rsid w:val="00855EE5"/>
    <w:rsid w:val="00860DCD"/>
    <w:rsid w:val="00861224"/>
    <w:rsid w:val="0086349D"/>
    <w:rsid w:val="008635F3"/>
    <w:rsid w:val="00865D19"/>
    <w:rsid w:val="00882590"/>
    <w:rsid w:val="00887BEF"/>
    <w:rsid w:val="0089312E"/>
    <w:rsid w:val="00895244"/>
    <w:rsid w:val="00897E37"/>
    <w:rsid w:val="008A436D"/>
    <w:rsid w:val="008A4F2E"/>
    <w:rsid w:val="008A5BD9"/>
    <w:rsid w:val="008A7AC1"/>
    <w:rsid w:val="008B3ACB"/>
    <w:rsid w:val="008C40A6"/>
    <w:rsid w:val="008C7A11"/>
    <w:rsid w:val="008D0379"/>
    <w:rsid w:val="008D1D38"/>
    <w:rsid w:val="008E2DFD"/>
    <w:rsid w:val="008E3041"/>
    <w:rsid w:val="008E364A"/>
    <w:rsid w:val="008E3E19"/>
    <w:rsid w:val="009079BC"/>
    <w:rsid w:val="009127A3"/>
    <w:rsid w:val="0091413A"/>
    <w:rsid w:val="00921CDB"/>
    <w:rsid w:val="009258F3"/>
    <w:rsid w:val="0093028A"/>
    <w:rsid w:val="009335DD"/>
    <w:rsid w:val="00937D1F"/>
    <w:rsid w:val="00943553"/>
    <w:rsid w:val="0094608A"/>
    <w:rsid w:val="0096553D"/>
    <w:rsid w:val="00975C9C"/>
    <w:rsid w:val="00980021"/>
    <w:rsid w:val="009A059E"/>
    <w:rsid w:val="009A2671"/>
    <w:rsid w:val="009A596A"/>
    <w:rsid w:val="009A6C4F"/>
    <w:rsid w:val="009C02BC"/>
    <w:rsid w:val="009C4010"/>
    <w:rsid w:val="009C692B"/>
    <w:rsid w:val="009D195C"/>
    <w:rsid w:val="009E001F"/>
    <w:rsid w:val="009E7599"/>
    <w:rsid w:val="009F140A"/>
    <w:rsid w:val="009F76D1"/>
    <w:rsid w:val="00A032DB"/>
    <w:rsid w:val="00A121EF"/>
    <w:rsid w:val="00A226A7"/>
    <w:rsid w:val="00A228F5"/>
    <w:rsid w:val="00A24D28"/>
    <w:rsid w:val="00A250F4"/>
    <w:rsid w:val="00A314DB"/>
    <w:rsid w:val="00A4045C"/>
    <w:rsid w:val="00A52721"/>
    <w:rsid w:val="00A54A4A"/>
    <w:rsid w:val="00A64B9D"/>
    <w:rsid w:val="00A73276"/>
    <w:rsid w:val="00A75D50"/>
    <w:rsid w:val="00A80F80"/>
    <w:rsid w:val="00A816D2"/>
    <w:rsid w:val="00A81F3B"/>
    <w:rsid w:val="00A82C43"/>
    <w:rsid w:val="00A86766"/>
    <w:rsid w:val="00AA511E"/>
    <w:rsid w:val="00AA548B"/>
    <w:rsid w:val="00AB6DAC"/>
    <w:rsid w:val="00AC3D08"/>
    <w:rsid w:val="00AD4686"/>
    <w:rsid w:val="00AD67B8"/>
    <w:rsid w:val="00AD6F5C"/>
    <w:rsid w:val="00AE3A00"/>
    <w:rsid w:val="00AF426C"/>
    <w:rsid w:val="00AF7ACE"/>
    <w:rsid w:val="00B0137D"/>
    <w:rsid w:val="00B02368"/>
    <w:rsid w:val="00B034B3"/>
    <w:rsid w:val="00B1781F"/>
    <w:rsid w:val="00B2316D"/>
    <w:rsid w:val="00B250A1"/>
    <w:rsid w:val="00B3199D"/>
    <w:rsid w:val="00B31FCF"/>
    <w:rsid w:val="00B3425A"/>
    <w:rsid w:val="00B44D45"/>
    <w:rsid w:val="00B5526B"/>
    <w:rsid w:val="00B606FE"/>
    <w:rsid w:val="00B65D10"/>
    <w:rsid w:val="00B6635F"/>
    <w:rsid w:val="00B66E45"/>
    <w:rsid w:val="00B72C4F"/>
    <w:rsid w:val="00B81448"/>
    <w:rsid w:val="00B84646"/>
    <w:rsid w:val="00B8501F"/>
    <w:rsid w:val="00B9099D"/>
    <w:rsid w:val="00B954D1"/>
    <w:rsid w:val="00B96654"/>
    <w:rsid w:val="00B9732D"/>
    <w:rsid w:val="00BA0FD8"/>
    <w:rsid w:val="00BB41FB"/>
    <w:rsid w:val="00BB6F3C"/>
    <w:rsid w:val="00BC5E2E"/>
    <w:rsid w:val="00BC6540"/>
    <w:rsid w:val="00BD02DB"/>
    <w:rsid w:val="00BE2A55"/>
    <w:rsid w:val="00BF04C1"/>
    <w:rsid w:val="00BF613E"/>
    <w:rsid w:val="00BF629B"/>
    <w:rsid w:val="00BF7905"/>
    <w:rsid w:val="00C1159A"/>
    <w:rsid w:val="00C25381"/>
    <w:rsid w:val="00C3444F"/>
    <w:rsid w:val="00C424E4"/>
    <w:rsid w:val="00C500BF"/>
    <w:rsid w:val="00C527C4"/>
    <w:rsid w:val="00C641C9"/>
    <w:rsid w:val="00C64E8A"/>
    <w:rsid w:val="00C704B4"/>
    <w:rsid w:val="00C71F48"/>
    <w:rsid w:val="00C774D6"/>
    <w:rsid w:val="00C840AF"/>
    <w:rsid w:val="00C87953"/>
    <w:rsid w:val="00C87FA6"/>
    <w:rsid w:val="00CA14CE"/>
    <w:rsid w:val="00CA3D1D"/>
    <w:rsid w:val="00CA7302"/>
    <w:rsid w:val="00CA7C22"/>
    <w:rsid w:val="00CB56F4"/>
    <w:rsid w:val="00CD36C6"/>
    <w:rsid w:val="00CD5690"/>
    <w:rsid w:val="00CE7008"/>
    <w:rsid w:val="00CF7922"/>
    <w:rsid w:val="00D03A3E"/>
    <w:rsid w:val="00D03C91"/>
    <w:rsid w:val="00D045F0"/>
    <w:rsid w:val="00D05806"/>
    <w:rsid w:val="00D1565F"/>
    <w:rsid w:val="00D16310"/>
    <w:rsid w:val="00D16E7A"/>
    <w:rsid w:val="00D1722D"/>
    <w:rsid w:val="00D21A2B"/>
    <w:rsid w:val="00D3755F"/>
    <w:rsid w:val="00D42A33"/>
    <w:rsid w:val="00D44D74"/>
    <w:rsid w:val="00D46F86"/>
    <w:rsid w:val="00D549AA"/>
    <w:rsid w:val="00D54B7B"/>
    <w:rsid w:val="00D55E89"/>
    <w:rsid w:val="00D56109"/>
    <w:rsid w:val="00D60506"/>
    <w:rsid w:val="00D6389E"/>
    <w:rsid w:val="00D6646D"/>
    <w:rsid w:val="00D719B9"/>
    <w:rsid w:val="00D720BF"/>
    <w:rsid w:val="00D757AE"/>
    <w:rsid w:val="00D83321"/>
    <w:rsid w:val="00D83EAD"/>
    <w:rsid w:val="00D84680"/>
    <w:rsid w:val="00D93AC9"/>
    <w:rsid w:val="00D96AA9"/>
    <w:rsid w:val="00DA1795"/>
    <w:rsid w:val="00DA32D9"/>
    <w:rsid w:val="00DA6B5A"/>
    <w:rsid w:val="00DB6451"/>
    <w:rsid w:val="00DB71CF"/>
    <w:rsid w:val="00DC3E9C"/>
    <w:rsid w:val="00DC4378"/>
    <w:rsid w:val="00DD31B9"/>
    <w:rsid w:val="00DE2457"/>
    <w:rsid w:val="00DE2A11"/>
    <w:rsid w:val="00DE3C29"/>
    <w:rsid w:val="00DF33D6"/>
    <w:rsid w:val="00DF5B51"/>
    <w:rsid w:val="00DF78DA"/>
    <w:rsid w:val="00E03D76"/>
    <w:rsid w:val="00E05E38"/>
    <w:rsid w:val="00E1399B"/>
    <w:rsid w:val="00E15D8B"/>
    <w:rsid w:val="00E17E9A"/>
    <w:rsid w:val="00E20F53"/>
    <w:rsid w:val="00E228C1"/>
    <w:rsid w:val="00E33BFF"/>
    <w:rsid w:val="00E35ECD"/>
    <w:rsid w:val="00E427E7"/>
    <w:rsid w:val="00E470CE"/>
    <w:rsid w:val="00E47F9B"/>
    <w:rsid w:val="00E5020F"/>
    <w:rsid w:val="00E50420"/>
    <w:rsid w:val="00E55F88"/>
    <w:rsid w:val="00E60D12"/>
    <w:rsid w:val="00E632C8"/>
    <w:rsid w:val="00E639EC"/>
    <w:rsid w:val="00E725D4"/>
    <w:rsid w:val="00E7735A"/>
    <w:rsid w:val="00E7740C"/>
    <w:rsid w:val="00E867C9"/>
    <w:rsid w:val="00E91866"/>
    <w:rsid w:val="00E9629D"/>
    <w:rsid w:val="00E97779"/>
    <w:rsid w:val="00EB683A"/>
    <w:rsid w:val="00EC11A5"/>
    <w:rsid w:val="00EC181C"/>
    <w:rsid w:val="00EC53FA"/>
    <w:rsid w:val="00ED443E"/>
    <w:rsid w:val="00ED52CB"/>
    <w:rsid w:val="00EE365F"/>
    <w:rsid w:val="00EE3BF2"/>
    <w:rsid w:val="00EE6D8D"/>
    <w:rsid w:val="00EE7187"/>
    <w:rsid w:val="00EF1C63"/>
    <w:rsid w:val="00F060F6"/>
    <w:rsid w:val="00F11126"/>
    <w:rsid w:val="00F112A1"/>
    <w:rsid w:val="00F1519E"/>
    <w:rsid w:val="00F213A1"/>
    <w:rsid w:val="00F22726"/>
    <w:rsid w:val="00F245D6"/>
    <w:rsid w:val="00F24914"/>
    <w:rsid w:val="00F262AF"/>
    <w:rsid w:val="00F276E9"/>
    <w:rsid w:val="00F31CA2"/>
    <w:rsid w:val="00F41610"/>
    <w:rsid w:val="00F4533C"/>
    <w:rsid w:val="00F50919"/>
    <w:rsid w:val="00F54CDF"/>
    <w:rsid w:val="00F60FED"/>
    <w:rsid w:val="00F75057"/>
    <w:rsid w:val="00F8417F"/>
    <w:rsid w:val="00F91110"/>
    <w:rsid w:val="00F94908"/>
    <w:rsid w:val="00FA5970"/>
    <w:rsid w:val="00FB2445"/>
    <w:rsid w:val="00FB45CB"/>
    <w:rsid w:val="00FB4791"/>
    <w:rsid w:val="00FB5DA9"/>
    <w:rsid w:val="00FC476F"/>
    <w:rsid w:val="00FC7CC8"/>
    <w:rsid w:val="00FE4554"/>
    <w:rsid w:val="00FE7013"/>
    <w:rsid w:val="00FF10BD"/>
    <w:rsid w:val="00FF41F1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07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sps168@interi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02C6-F811-469B-9E11-70D21723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Ministrerstwo Edukacji Narodowej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Martyna Tomaszewska</dc:creator>
  <cp:lastModifiedBy>SP40</cp:lastModifiedBy>
  <cp:revision>2</cp:revision>
  <cp:lastPrinted>2019-06-10T08:49:00Z</cp:lastPrinted>
  <dcterms:created xsi:type="dcterms:W3CDTF">2019-06-13T05:01:00Z</dcterms:created>
  <dcterms:modified xsi:type="dcterms:W3CDTF">2019-06-13T05:01:00Z</dcterms:modified>
</cp:coreProperties>
</file>