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C1" w:rsidRPr="00D03E89" w:rsidRDefault="00206674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 </w:t>
      </w:r>
      <w:r w:rsidR="00E228C1"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4E581E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Miasto Łódź/</w:t>
      </w:r>
    </w:p>
    <w:p w:rsidR="00344F15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4E581E">
        <w:rPr>
          <w:rFonts w:asciiTheme="minorHAnsi" w:eastAsia="Calibri" w:hAnsiTheme="minorHAnsi" w:cs="Times New Roman"/>
          <w:sz w:val="16"/>
          <w:szCs w:val="16"/>
          <w:lang w:eastAsia="en-US"/>
        </w:rPr>
        <w:t>Szkoła Podstawowa Specjalna 168 ul. Plantowa 7 Łódź 91-104 NIP 472888675</w:t>
      </w:r>
    </w:p>
    <w:p w:rsidR="00344F15" w:rsidRDefault="00344F15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344F15" w:rsidRDefault="00344F15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206674" w:rsidRDefault="00E228C1" w:rsidP="00206674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135055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</w:p>
    <w:p w:rsidR="003874C2" w:rsidRDefault="003874C2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3874C2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Zadanie 2 </w:t>
      </w:r>
      <w:r>
        <w:rPr>
          <w:rFonts w:asciiTheme="minorHAnsi" w:eastAsia="Calibri" w:hAnsiTheme="minorHAnsi"/>
          <w:b/>
          <w:sz w:val="20"/>
          <w:szCs w:val="20"/>
          <w:lang w:eastAsia="en-US"/>
        </w:rPr>
        <w:t>–</w:t>
      </w:r>
      <w:r w:rsidRPr="003874C2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</w:t>
      </w:r>
    </w:p>
    <w:p w:rsidR="00623A03" w:rsidRDefault="003874C2" w:rsidP="00623A03">
      <w:pPr>
        <w:pStyle w:val="Tekstpodstawowy"/>
        <w:jc w:val="center"/>
        <w:rPr>
          <w:rFonts w:asciiTheme="minorHAnsi" w:hAnsiTheme="minorHAnsi"/>
          <w:b/>
          <w:sz w:val="20"/>
          <w:szCs w:val="20"/>
          <w:u w:val="single"/>
        </w:rPr>
      </w:pPr>
      <w:bookmarkStart w:id="0" w:name="_GoBack"/>
      <w:bookmarkEnd w:id="0"/>
      <w:r w:rsidRPr="003874C2">
        <w:rPr>
          <w:rFonts w:asciiTheme="minorHAnsi" w:eastAsia="Calibri" w:hAnsiTheme="minorHAnsi"/>
          <w:b/>
          <w:sz w:val="20"/>
          <w:szCs w:val="20"/>
          <w:lang w:eastAsia="en-US"/>
        </w:rPr>
        <w:t>Szkolenie PECS - Poziom 1, Poziom 2</w:t>
      </w:r>
    </w:p>
    <w:p w:rsidR="00AB4554" w:rsidRPr="00572636" w:rsidRDefault="00AB4554" w:rsidP="00344F15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344F15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Pr="00572636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 tym VAT (……………………………..)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Pr="00572636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Planowany termin realizacji szkolenia:………………………………………………………………………………………………………………………………………………..</w:t>
      </w:r>
    </w:p>
    <w:p w:rsidR="00344F15" w:rsidRDefault="00647014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344F15">
        <w:rPr>
          <w:rFonts w:asciiTheme="minorHAnsi" w:hAnsiTheme="minorHAnsi"/>
          <w:b/>
          <w:sz w:val="16"/>
          <w:szCs w:val="16"/>
        </w:rPr>
        <w:t xml:space="preserve">                           </w:t>
      </w:r>
      <w:r w:rsidR="00344F15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</w:t>
      </w: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    data, podpi</w:t>
      </w:r>
      <w:r>
        <w:rPr>
          <w:rFonts w:asciiTheme="minorHAnsi" w:hAnsiTheme="minorHAnsi"/>
          <w:b/>
          <w:sz w:val="16"/>
          <w:szCs w:val="16"/>
        </w:rPr>
        <w:t>s</w:t>
      </w: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E581E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 xml:space="preserve">eczne do realizacji zamówienia, </w:t>
      </w:r>
    </w:p>
    <w:p w:rsidR="00E502FE" w:rsidRPr="00572636" w:rsidRDefault="004E581E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E502FE" w:rsidRPr="00572636">
        <w:rPr>
          <w:rFonts w:asciiTheme="minorHAnsi" w:hAnsiTheme="minorHAnsi"/>
          <w:sz w:val="16"/>
          <w:szCs w:val="16"/>
        </w:rPr>
        <w:t>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  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</w:t>
      </w:r>
      <w:r w:rsidR="004E581E">
        <w:rPr>
          <w:rFonts w:asciiTheme="minorHAnsi" w:hAnsiTheme="minorHAnsi"/>
          <w:sz w:val="16"/>
          <w:szCs w:val="16"/>
        </w:rPr>
        <w:t>wniającej wykonanie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Pr="00572636">
        <w:rPr>
          <w:rFonts w:asciiTheme="minorHAnsi" w:hAnsiTheme="minorHAnsi"/>
          <w:sz w:val="16"/>
          <w:szCs w:val="16"/>
        </w:rPr>
        <w:t xml:space="preserve">  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Wyrażam zgodę na przetwarzanie moich danych osobowych na potrzeby przeprowadzenia procedury udzielania zamówień w ramach projektu zgodnie z art. 23 ust. 1 pkt. 1 ust. 2 z dn. 29.08.1997 o ochronie danych osobowych Dz.U. z 2002r. Nr 101 poz. 926 z </w:t>
      </w:r>
      <w:proofErr w:type="spellStart"/>
      <w:r w:rsidRPr="00572636">
        <w:rPr>
          <w:rFonts w:asciiTheme="minorHAnsi" w:hAnsiTheme="minorHAnsi"/>
          <w:sz w:val="16"/>
          <w:szCs w:val="16"/>
        </w:rPr>
        <w:t>późn</w:t>
      </w:r>
      <w:proofErr w:type="spellEnd"/>
      <w:r w:rsidRPr="00572636">
        <w:rPr>
          <w:rFonts w:asciiTheme="minorHAnsi" w:hAnsiTheme="minorHAnsi"/>
          <w:sz w:val="16"/>
          <w:szCs w:val="16"/>
        </w:rPr>
        <w:t>. zm.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</w:t>
      </w:r>
      <w:proofErr w:type="spellStart"/>
      <w:r w:rsidRPr="00572636">
        <w:rPr>
          <w:rFonts w:asciiTheme="minorHAnsi" w:hAnsiTheme="minorHAnsi"/>
          <w:sz w:val="16"/>
          <w:szCs w:val="16"/>
        </w:rPr>
        <w:t>am</w:t>
      </w:r>
      <w:proofErr w:type="spellEnd"/>
      <w:r w:rsidRPr="00572636">
        <w:rPr>
          <w:rFonts w:asciiTheme="minorHAnsi" w:hAnsiTheme="minorHAnsi"/>
          <w:sz w:val="16"/>
          <w:szCs w:val="16"/>
        </w:rPr>
        <w:t xml:space="preserve"> się z treścią Zapytania i akceptuj je bez zastrzeżeń.</w:t>
      </w:r>
    </w:p>
    <w:p w:rsidR="00344F15" w:rsidRDefault="00344F15" w:rsidP="00344F1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Nie  </w:t>
      </w:r>
      <w:r>
        <w:rPr>
          <w:rFonts w:asciiTheme="minorHAnsi" w:hAnsiTheme="minorHAnsi"/>
          <w:sz w:val="16"/>
          <w:szCs w:val="16"/>
        </w:rPr>
        <w:t xml:space="preserve">jestem powiązany z </w:t>
      </w:r>
      <w:r w:rsidRPr="00344F15">
        <w:rPr>
          <w:rFonts w:asciiTheme="minorHAnsi" w:hAnsiTheme="minorHAnsi"/>
          <w:sz w:val="16"/>
          <w:szCs w:val="16"/>
        </w:rPr>
        <w:t xml:space="preserve">Zamawiającym  osobowo  ani  kapitałowo. 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uczestniczeniu w spółce jako wspólnik spółki cywilnej lub spółki osobowej;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posiadaniu przynajmniej 10 % udziałów lub akcji;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pełnieniu    funkcji    członka    organu    nadzorczego    lub    zarządzają,    prokurenta, pełnomocnika, </w:t>
      </w:r>
    </w:p>
    <w:p w:rsid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>pozostawaniu w związku małżeńskim, w stosunku pokrewieństwa lub powinowactwa w linii</w:t>
      </w:r>
      <w:r>
        <w:rPr>
          <w:rFonts w:asciiTheme="minorHAnsi" w:hAnsiTheme="minorHAnsi"/>
          <w:sz w:val="16"/>
          <w:szCs w:val="16"/>
        </w:rPr>
        <w:t xml:space="preserve"> prostej, pokrewieństwa   lub  </w:t>
      </w:r>
      <w:r w:rsidRPr="00344F15">
        <w:rPr>
          <w:rFonts w:asciiTheme="minorHAnsi" w:hAnsiTheme="minorHAnsi"/>
          <w:sz w:val="16"/>
          <w:szCs w:val="16"/>
        </w:rPr>
        <w:t xml:space="preserve">powinowactwa   w   linii   bocznej   do   drugiego   stopnia   lub w stosunku przysposobienia, opieki lub kurateli. </w:t>
      </w:r>
    </w:p>
    <w:p w:rsidR="00206674" w:rsidRPr="00344F15" w:rsidRDefault="00206674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</w:p>
    <w:p w:rsidR="00AE0119" w:rsidRDefault="00AE0119" w:rsidP="004E581E">
      <w:pPr>
        <w:pStyle w:val="Tekstpodstawowy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206674">
      <w:pPr>
        <w:pStyle w:val="Tekstpodstawowy"/>
        <w:rPr>
          <w:rFonts w:asciiTheme="minorHAnsi" w:hAnsiTheme="minorHAnsi"/>
          <w:sz w:val="16"/>
          <w:szCs w:val="16"/>
        </w:rPr>
      </w:pP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sectPr w:rsidR="00572636" w:rsidRPr="00D12D9D" w:rsidSect="00D03E89">
      <w:headerReference w:type="default" r:id="rId8"/>
      <w:footerReference w:type="default" r:id="rId9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35" w:rsidRDefault="00FF4C35" w:rsidP="00A54A4A">
      <w:pPr>
        <w:spacing w:after="0" w:line="240" w:lineRule="auto"/>
      </w:pPr>
      <w:r>
        <w:separator/>
      </w:r>
    </w:p>
  </w:endnote>
  <w:endnote w:type="continuationSeparator" w:id="0">
    <w:p w:rsidR="00FF4C35" w:rsidRDefault="00FF4C35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35" w:rsidRDefault="00FF4C35" w:rsidP="00A54A4A">
      <w:pPr>
        <w:spacing w:after="0" w:line="240" w:lineRule="auto"/>
      </w:pPr>
      <w:r>
        <w:separator/>
      </w:r>
    </w:p>
  </w:footnote>
  <w:footnote w:type="continuationSeparator" w:id="0">
    <w:p w:rsidR="00FF4C35" w:rsidRDefault="00FF4C35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Pr="00A44DCA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5E444585" wp14:editId="7C2BD960">
          <wp:extent cx="4562475" cy="866775"/>
          <wp:effectExtent l="0" t="0" r="9525" b="952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6"/>
  </w:num>
  <w:num w:numId="8">
    <w:abstractNumId w:val="12"/>
  </w:num>
  <w:num w:numId="9">
    <w:abstractNumId w:val="26"/>
  </w:num>
  <w:num w:numId="10">
    <w:abstractNumId w:val="18"/>
  </w:num>
  <w:num w:numId="11">
    <w:abstractNumId w:val="17"/>
  </w:num>
  <w:num w:numId="12">
    <w:abstractNumId w:val="25"/>
  </w:num>
  <w:num w:numId="13">
    <w:abstractNumId w:val="36"/>
  </w:num>
  <w:num w:numId="14">
    <w:abstractNumId w:val="15"/>
  </w:num>
  <w:num w:numId="15">
    <w:abstractNumId w:val="33"/>
  </w:num>
  <w:num w:numId="16">
    <w:abstractNumId w:val="19"/>
  </w:num>
  <w:num w:numId="17">
    <w:abstractNumId w:val="9"/>
  </w:num>
  <w:num w:numId="18">
    <w:abstractNumId w:val="29"/>
  </w:num>
  <w:num w:numId="19">
    <w:abstractNumId w:val="31"/>
  </w:num>
  <w:num w:numId="20">
    <w:abstractNumId w:val="20"/>
  </w:num>
  <w:num w:numId="21">
    <w:abstractNumId w:val="32"/>
  </w:num>
  <w:num w:numId="22">
    <w:abstractNumId w:val="21"/>
  </w:num>
  <w:num w:numId="23">
    <w:abstractNumId w:val="5"/>
  </w:num>
  <w:num w:numId="24">
    <w:abstractNumId w:val="28"/>
  </w:num>
  <w:num w:numId="25">
    <w:abstractNumId w:val="27"/>
  </w:num>
  <w:num w:numId="26">
    <w:abstractNumId w:val="16"/>
  </w:num>
  <w:num w:numId="27">
    <w:abstractNumId w:val="22"/>
  </w:num>
  <w:num w:numId="28">
    <w:abstractNumId w:val="37"/>
  </w:num>
  <w:num w:numId="29">
    <w:abstractNumId w:val="39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F0980"/>
    <w:rsid w:val="0010707F"/>
    <w:rsid w:val="001233F3"/>
    <w:rsid w:val="001273BA"/>
    <w:rsid w:val="00135055"/>
    <w:rsid w:val="00157787"/>
    <w:rsid w:val="00194694"/>
    <w:rsid w:val="001C08B8"/>
    <w:rsid w:val="001C5870"/>
    <w:rsid w:val="001E1D13"/>
    <w:rsid w:val="00206674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B7BB5"/>
    <w:rsid w:val="002D1CF9"/>
    <w:rsid w:val="002D3220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4F15"/>
    <w:rsid w:val="003742B9"/>
    <w:rsid w:val="003874C2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5647"/>
    <w:rsid w:val="004767F7"/>
    <w:rsid w:val="004819F0"/>
    <w:rsid w:val="004872F0"/>
    <w:rsid w:val="00494E03"/>
    <w:rsid w:val="004A4E2E"/>
    <w:rsid w:val="004B6E13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6BB1"/>
    <w:rsid w:val="00756F7F"/>
    <w:rsid w:val="00760183"/>
    <w:rsid w:val="007638A8"/>
    <w:rsid w:val="00792AF8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60DCD"/>
    <w:rsid w:val="00871B13"/>
    <w:rsid w:val="008A45A2"/>
    <w:rsid w:val="008C40A6"/>
    <w:rsid w:val="008C6289"/>
    <w:rsid w:val="008D1D38"/>
    <w:rsid w:val="00905DEE"/>
    <w:rsid w:val="009258F3"/>
    <w:rsid w:val="0093028A"/>
    <w:rsid w:val="00937D1F"/>
    <w:rsid w:val="00946EB5"/>
    <w:rsid w:val="00991B57"/>
    <w:rsid w:val="00994BB3"/>
    <w:rsid w:val="009B1B08"/>
    <w:rsid w:val="009C02BC"/>
    <w:rsid w:val="009C4010"/>
    <w:rsid w:val="009D292B"/>
    <w:rsid w:val="009E001F"/>
    <w:rsid w:val="00A226A7"/>
    <w:rsid w:val="00A3685D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31FCF"/>
    <w:rsid w:val="00B32BD1"/>
    <w:rsid w:val="00B3425A"/>
    <w:rsid w:val="00B46519"/>
    <w:rsid w:val="00B5526B"/>
    <w:rsid w:val="00B77858"/>
    <w:rsid w:val="00B800E5"/>
    <w:rsid w:val="00B87DE8"/>
    <w:rsid w:val="00B9732D"/>
    <w:rsid w:val="00BA1F52"/>
    <w:rsid w:val="00BF613E"/>
    <w:rsid w:val="00BF7905"/>
    <w:rsid w:val="00C1159A"/>
    <w:rsid w:val="00C25C8C"/>
    <w:rsid w:val="00C424E4"/>
    <w:rsid w:val="00C500BF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A1795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EE24EF"/>
    <w:rsid w:val="00F213A1"/>
    <w:rsid w:val="00F2431C"/>
    <w:rsid w:val="00F245D6"/>
    <w:rsid w:val="00F276E9"/>
    <w:rsid w:val="00F31CA2"/>
    <w:rsid w:val="00F47FFD"/>
    <w:rsid w:val="00FA5476"/>
    <w:rsid w:val="00FA5970"/>
    <w:rsid w:val="00FB5538"/>
    <w:rsid w:val="00FE7013"/>
    <w:rsid w:val="00FF4C3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D71F"/>
  <w15:docId w15:val="{367196C1-7F6E-4E7B-85F1-A892438D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1535-CCD3-45BD-B64B-6BD3FD63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PC</cp:lastModifiedBy>
  <cp:revision>3</cp:revision>
  <dcterms:created xsi:type="dcterms:W3CDTF">2019-07-05T11:37:00Z</dcterms:created>
  <dcterms:modified xsi:type="dcterms:W3CDTF">2019-07-05T11:37:00Z</dcterms:modified>
</cp:coreProperties>
</file>