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C1" w:rsidRPr="00D03E89" w:rsidRDefault="00206674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 </w:t>
      </w:r>
      <w:r w:rsidR="00E228C1"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206674" w:rsidRDefault="00E228C1" w:rsidP="00206674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9C2BBA" w:rsidRPr="009C2BBA" w:rsidRDefault="009C2BBA" w:rsidP="009C2BBA">
      <w:pPr>
        <w:suppressAutoHyphens w:val="0"/>
        <w:spacing w:after="0" w:line="240" w:lineRule="auto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AB4554" w:rsidRDefault="009C2BBA" w:rsidP="009C2BBA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 w:rsidRPr="009C2BBA"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Zadanie 3 – kurs doskonalący TIK</w:t>
      </w:r>
    </w:p>
    <w:p w:rsidR="009C2BBA" w:rsidRPr="00572636" w:rsidRDefault="009C2BBA" w:rsidP="009C2BBA">
      <w:pPr>
        <w:suppressAutoHyphens w:val="0"/>
        <w:spacing w:after="0" w:line="240" w:lineRule="auto"/>
        <w:jc w:val="center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Pr="00572636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Planowany termin realizacji szkolenia:………………………………………………………………………………………………………………………………………………..</w:t>
      </w: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Wyrażam zgodę na przetwarzanie moich danych osobowych na potrzeby przeprowadzenia procedury udzielania zamówień w ramach projektu zgodnie z art. 23 ust. 1 pkt. 1 ust. 2 z dn. 29.08.1997 o ochronie danych osobowych Dz.U. z 2002r. Nr 101 poz. 926 z </w:t>
      </w:r>
      <w:proofErr w:type="spellStart"/>
      <w:r w:rsidRPr="00572636">
        <w:rPr>
          <w:rFonts w:asciiTheme="minorHAnsi" w:hAnsiTheme="minorHAnsi"/>
          <w:sz w:val="16"/>
          <w:szCs w:val="16"/>
        </w:rPr>
        <w:t>późn</w:t>
      </w:r>
      <w:proofErr w:type="spellEnd"/>
      <w:r w:rsidRPr="00572636">
        <w:rPr>
          <w:rFonts w:asciiTheme="minorHAnsi" w:hAnsiTheme="minorHAnsi"/>
          <w:sz w:val="16"/>
          <w:szCs w:val="16"/>
        </w:rPr>
        <w:t>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</w:t>
      </w:r>
      <w:proofErr w:type="spellStart"/>
      <w:r w:rsidRPr="00572636">
        <w:rPr>
          <w:rFonts w:asciiTheme="minorHAnsi" w:hAnsiTheme="minorHAnsi"/>
          <w:sz w:val="16"/>
          <w:szCs w:val="16"/>
        </w:rPr>
        <w:t>am</w:t>
      </w:r>
      <w:proofErr w:type="spellEnd"/>
      <w:r w:rsidRPr="00572636">
        <w:rPr>
          <w:rFonts w:asciiTheme="minorHAnsi" w:hAnsiTheme="minorHAnsi"/>
          <w:sz w:val="16"/>
          <w:szCs w:val="16"/>
        </w:rPr>
        <w:t xml:space="preserve">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206674" w:rsidRPr="00344F15" w:rsidRDefault="00206674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206674">
      <w:pPr>
        <w:pStyle w:val="Tekstpodstawowy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8"/>
      <w:footerReference w:type="default" r:id="rId9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A3" w:rsidRDefault="000F30A3" w:rsidP="00A54A4A">
      <w:pPr>
        <w:spacing w:after="0" w:line="240" w:lineRule="auto"/>
      </w:pPr>
      <w:r>
        <w:separator/>
      </w:r>
    </w:p>
  </w:endnote>
  <w:endnote w:type="continuationSeparator" w:id="0">
    <w:p w:rsidR="000F30A3" w:rsidRDefault="000F30A3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A3" w:rsidRDefault="000F30A3" w:rsidP="00A54A4A">
      <w:pPr>
        <w:spacing w:after="0" w:line="240" w:lineRule="auto"/>
      </w:pPr>
      <w:r>
        <w:separator/>
      </w:r>
    </w:p>
  </w:footnote>
  <w:footnote w:type="continuationSeparator" w:id="0">
    <w:p w:rsidR="000F30A3" w:rsidRDefault="000F30A3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0F30A3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06674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874C2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2BBA"/>
    <w:rsid w:val="009C4010"/>
    <w:rsid w:val="009D292B"/>
    <w:rsid w:val="009E001F"/>
    <w:rsid w:val="00A226A7"/>
    <w:rsid w:val="00A3685D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2693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EE24EF"/>
    <w:rsid w:val="00F213A1"/>
    <w:rsid w:val="00F2431C"/>
    <w:rsid w:val="00F245D6"/>
    <w:rsid w:val="00F276E9"/>
    <w:rsid w:val="00F31CA2"/>
    <w:rsid w:val="00F47FFD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D71F"/>
  <w15:docId w15:val="{367196C1-7F6E-4E7B-85F1-A892438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F35F-7809-496F-B490-6F9A3B3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PC</cp:lastModifiedBy>
  <cp:revision>3</cp:revision>
  <dcterms:created xsi:type="dcterms:W3CDTF">2019-07-05T11:38:00Z</dcterms:created>
  <dcterms:modified xsi:type="dcterms:W3CDTF">2019-07-05T11:38:00Z</dcterms:modified>
</cp:coreProperties>
</file>