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9C2BBA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Zadanie 4 - Kurs doskonalący Metodą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Feuersteina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-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Instrumental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Enrichment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I</w:t>
      </w:r>
    </w:p>
    <w:p w:rsid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83A52" w:rsidRPr="00572636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16" w:rsidRDefault="00341016" w:rsidP="00A54A4A">
      <w:pPr>
        <w:spacing w:after="0" w:line="240" w:lineRule="auto"/>
      </w:pPr>
      <w:r>
        <w:separator/>
      </w:r>
    </w:p>
  </w:endnote>
  <w:endnote w:type="continuationSeparator" w:id="0">
    <w:p w:rsidR="00341016" w:rsidRDefault="00341016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16" w:rsidRDefault="00341016" w:rsidP="00A54A4A">
      <w:pPr>
        <w:spacing w:after="0" w:line="240" w:lineRule="auto"/>
      </w:pPr>
      <w:r>
        <w:separator/>
      </w:r>
    </w:p>
  </w:footnote>
  <w:footnote w:type="continuationSeparator" w:id="0">
    <w:p w:rsidR="00341016" w:rsidRDefault="00341016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1016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D6A2-D3F5-48B8-A052-DC8D08D4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3</cp:revision>
  <dcterms:created xsi:type="dcterms:W3CDTF">2019-07-05T11:38:00Z</dcterms:created>
  <dcterms:modified xsi:type="dcterms:W3CDTF">2019-07-05T11:39:00Z</dcterms:modified>
</cp:coreProperties>
</file>