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483A52" w:rsidRPr="00483A52" w:rsidRDefault="00483A52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7D159C" w:rsidRDefault="007D159C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Zadanie 6 </w:t>
      </w:r>
      <w:r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–</w:t>
      </w:r>
      <w:r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</w:t>
      </w:r>
    </w:p>
    <w:p w:rsidR="00483A52" w:rsidRDefault="007D159C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Kurs doskonalący metodą </w:t>
      </w:r>
      <w:proofErr w:type="spellStart"/>
      <w:r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Tomatisa</w:t>
      </w:r>
      <w:proofErr w:type="spellEnd"/>
      <w:r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 xml:space="preserve"> - Audio-</w:t>
      </w:r>
      <w:proofErr w:type="spellStart"/>
      <w:r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Psycho</w:t>
      </w:r>
      <w:proofErr w:type="spellEnd"/>
      <w:r w:rsidRPr="007D159C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-Fonologia</w:t>
      </w:r>
    </w:p>
    <w:p w:rsidR="007D159C" w:rsidRPr="00572636" w:rsidRDefault="007D159C" w:rsidP="00483A52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8"/>
      <w:footerReference w:type="default" r:id="rId9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C0" w:rsidRDefault="003E3FC0" w:rsidP="00A54A4A">
      <w:pPr>
        <w:spacing w:after="0" w:line="240" w:lineRule="auto"/>
      </w:pPr>
      <w:r>
        <w:separator/>
      </w:r>
    </w:p>
  </w:endnote>
  <w:endnote w:type="continuationSeparator" w:id="0">
    <w:p w:rsidR="003E3FC0" w:rsidRDefault="003E3FC0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C0" w:rsidRDefault="003E3FC0" w:rsidP="00A54A4A">
      <w:pPr>
        <w:spacing w:after="0" w:line="240" w:lineRule="auto"/>
      </w:pPr>
      <w:r>
        <w:separator/>
      </w:r>
    </w:p>
  </w:footnote>
  <w:footnote w:type="continuationSeparator" w:id="0">
    <w:p w:rsidR="003E3FC0" w:rsidRDefault="003E3FC0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A5D5C"/>
    <w:rsid w:val="000F0980"/>
    <w:rsid w:val="0010707F"/>
    <w:rsid w:val="001233F3"/>
    <w:rsid w:val="001273BA"/>
    <w:rsid w:val="00135055"/>
    <w:rsid w:val="00157787"/>
    <w:rsid w:val="00187210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874C2"/>
    <w:rsid w:val="003B1F8B"/>
    <w:rsid w:val="003C4C43"/>
    <w:rsid w:val="003D2C75"/>
    <w:rsid w:val="003D6B36"/>
    <w:rsid w:val="003E3FC0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3A52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0630"/>
    <w:rsid w:val="00792AF8"/>
    <w:rsid w:val="00794FF4"/>
    <w:rsid w:val="007975B5"/>
    <w:rsid w:val="007A112B"/>
    <w:rsid w:val="007A20A6"/>
    <w:rsid w:val="007B0924"/>
    <w:rsid w:val="007D159C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2BBA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2693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EC2847"/>
    <w:rsid w:val="00EE24EF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D71F"/>
  <w15:docId w15:val="{367196C1-7F6E-4E7B-85F1-A892438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570F-C869-45EF-B2B2-C03BBD04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PC</cp:lastModifiedBy>
  <cp:revision>3</cp:revision>
  <dcterms:created xsi:type="dcterms:W3CDTF">2019-07-05T11:39:00Z</dcterms:created>
  <dcterms:modified xsi:type="dcterms:W3CDTF">2019-07-05T11:40:00Z</dcterms:modified>
</cp:coreProperties>
</file>