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19" w:rsidRPr="00442661" w:rsidRDefault="00DB0B19" w:rsidP="00DB0B19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442661">
        <w:rPr>
          <w:b/>
          <w:sz w:val="20"/>
          <w:szCs w:val="20"/>
        </w:rPr>
        <w:t xml:space="preserve">Zapytanie ofertowe </w:t>
      </w:r>
      <w:r>
        <w:rPr>
          <w:b/>
          <w:sz w:val="20"/>
          <w:szCs w:val="20"/>
        </w:rPr>
        <w:t>5</w:t>
      </w:r>
      <w:r w:rsidRPr="00442661">
        <w:rPr>
          <w:b/>
          <w:sz w:val="20"/>
          <w:szCs w:val="20"/>
        </w:rPr>
        <w:t xml:space="preserve">/WM/2019 </w:t>
      </w:r>
    </w:p>
    <w:p w:rsidR="00DB0B19" w:rsidRPr="004F0FB0" w:rsidRDefault="00DB0B19" w:rsidP="00DB0B19">
      <w:pPr>
        <w:spacing w:after="0" w:line="240" w:lineRule="auto"/>
        <w:jc w:val="center"/>
        <w:rPr>
          <w:sz w:val="20"/>
          <w:szCs w:val="20"/>
        </w:rPr>
      </w:pPr>
      <w:r w:rsidRPr="00442661">
        <w:rPr>
          <w:b/>
          <w:sz w:val="20"/>
          <w:szCs w:val="20"/>
        </w:rPr>
        <w:t xml:space="preserve">dotyczące </w:t>
      </w:r>
      <w:r>
        <w:rPr>
          <w:b/>
          <w:sz w:val="20"/>
          <w:szCs w:val="20"/>
        </w:rPr>
        <w:t xml:space="preserve">modernizacji przedszkola </w:t>
      </w:r>
      <w:r w:rsidRPr="00442661">
        <w:rPr>
          <w:b/>
          <w:sz w:val="20"/>
          <w:szCs w:val="20"/>
        </w:rPr>
        <w:t>w ramach projektu „Wyjątkowy maluch„ Projekt współfinansowany ze środków Europejskiego Funduszu Społecznego  w ramach Regionalnego Programu Operacyjnego Województwa Łódzkiego na lata 2014-2020</w:t>
      </w:r>
      <w:r w:rsidRPr="004F0FB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modernizacji przedszkola</w:t>
      </w:r>
    </w:p>
    <w:p w:rsidR="003638B4" w:rsidRPr="00CD36C6" w:rsidRDefault="003638B4" w:rsidP="00BF7905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</w:p>
    <w:p w:rsidR="003638B4" w:rsidRDefault="003638B4" w:rsidP="00EE7187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Tryb udzielenia zamówienia</w:t>
      </w:r>
      <w:r w:rsidRPr="00CD36C6">
        <w:rPr>
          <w:rFonts w:ascii="Calibri" w:hAnsi="Calibri"/>
          <w:sz w:val="20"/>
          <w:szCs w:val="20"/>
        </w:rPr>
        <w:t xml:space="preserve">: </w:t>
      </w:r>
    </w:p>
    <w:p w:rsidR="003638B4" w:rsidRDefault="008A436D" w:rsidP="00BF7905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ZAPYTANIE OFERTOWE STANOWI </w:t>
      </w:r>
      <w:r w:rsidR="00E725D4">
        <w:rPr>
          <w:rFonts w:ascii="Calibri" w:hAnsi="Calibri"/>
          <w:sz w:val="20"/>
          <w:szCs w:val="20"/>
        </w:rPr>
        <w:t>ZAPYTANIE OFERTOWE W DRODZE ROZEZNANIA RYNKU</w:t>
      </w:r>
      <w:r w:rsidR="00BA0C93">
        <w:rPr>
          <w:rFonts w:ascii="Calibri" w:hAnsi="Calibri"/>
          <w:sz w:val="20"/>
          <w:szCs w:val="20"/>
        </w:rPr>
        <w:t xml:space="preserve"> </w:t>
      </w:r>
      <w:r w:rsidR="00BA0C93" w:rsidRPr="00BA0C93">
        <w:rPr>
          <w:rFonts w:ascii="Calibri" w:hAnsi="Calibri"/>
          <w:sz w:val="20"/>
          <w:szCs w:val="20"/>
        </w:rPr>
        <w:t>zgodnie z Wytycznymi w zakresie kwalifikowalności wydatków EFRR, EFS oraz FS na lata 2014-2020</w:t>
      </w:r>
    </w:p>
    <w:p w:rsidR="003638B4" w:rsidRPr="00CD36C6" w:rsidRDefault="003638B4" w:rsidP="00BF7905">
      <w:pPr>
        <w:pStyle w:val="Tekstpodstawowy"/>
        <w:rPr>
          <w:rFonts w:ascii="Calibri" w:hAnsi="Calibri"/>
          <w:sz w:val="20"/>
          <w:szCs w:val="20"/>
        </w:rPr>
      </w:pPr>
    </w:p>
    <w:p w:rsidR="003638B4" w:rsidRPr="00CD36C6" w:rsidRDefault="003638B4" w:rsidP="000111DD">
      <w:pPr>
        <w:pStyle w:val="Tekstpodstawowy"/>
        <w:rPr>
          <w:rFonts w:ascii="Calibri" w:hAnsi="Calibri"/>
          <w:sz w:val="20"/>
          <w:szCs w:val="20"/>
        </w:rPr>
      </w:pPr>
      <w:r w:rsidRPr="00CD36C6">
        <w:rPr>
          <w:rFonts w:ascii="Calibri" w:hAnsi="Calibri"/>
          <w:b/>
          <w:sz w:val="20"/>
          <w:szCs w:val="20"/>
        </w:rPr>
        <w:t>Z</w:t>
      </w:r>
      <w:r w:rsidR="00DB6451">
        <w:rPr>
          <w:rFonts w:ascii="Calibri" w:hAnsi="Calibri"/>
          <w:b/>
          <w:sz w:val="20"/>
          <w:szCs w:val="20"/>
        </w:rPr>
        <w:t>AMAWIAJĄCY</w:t>
      </w:r>
    </w:p>
    <w:p w:rsidR="003638B4" w:rsidRPr="002D27C0" w:rsidRDefault="002D27C0" w:rsidP="002D27C0">
      <w:pPr>
        <w:suppressAutoHyphens w:val="0"/>
        <w:spacing w:after="0" w:line="240" w:lineRule="auto"/>
        <w:jc w:val="both"/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t xml:space="preserve">Miasto Łódź ul. Piotrkowska 104 Łódź NIP: 72500028902 </w:t>
      </w:r>
      <w:r w:rsidR="007C739E" w:rsidRPr="007C739E">
        <w:rPr>
          <w:rFonts w:cs="Arial"/>
          <w:b/>
          <w:bCs/>
          <w:lang w:eastAsia="pl-PL"/>
        </w:rPr>
        <w:t>/</w:t>
      </w:r>
      <w:r>
        <w:rPr>
          <w:rFonts w:cs="Arial"/>
          <w:b/>
          <w:bCs/>
          <w:lang w:eastAsia="pl-PL"/>
        </w:rPr>
        <w:t xml:space="preserve">Szkoła Podstawowa Specjalna 168 ul. Plantowa 7 Łódź 91-104 NIP 472888675 , </w:t>
      </w:r>
      <w:r w:rsidR="007C739E">
        <w:rPr>
          <w:rFonts w:cs="Arial"/>
          <w:b/>
          <w:bCs/>
          <w:lang w:eastAsia="pl-PL"/>
        </w:rPr>
        <w:t xml:space="preserve"> </w:t>
      </w:r>
      <w:r w:rsidR="003638B4" w:rsidRPr="00CD36C6">
        <w:rPr>
          <w:sz w:val="20"/>
          <w:szCs w:val="20"/>
        </w:rPr>
        <w:t xml:space="preserve">realizując projekt dofinansowany  ze środków   Unii Europejskiej </w:t>
      </w:r>
      <w:r w:rsidR="00DB0B19">
        <w:rPr>
          <w:sz w:val="20"/>
          <w:szCs w:val="20"/>
        </w:rPr>
        <w:t xml:space="preserve"> </w:t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7C739E" w:rsidRPr="007C739E">
        <w:rPr>
          <w:rFonts w:cs="Arial"/>
          <w:sz w:val="20"/>
          <w:szCs w:val="20"/>
        </w:rPr>
        <w:tab/>
      </w:r>
      <w:r w:rsidR="003638B4" w:rsidRPr="00EC53FA">
        <w:rPr>
          <w:rFonts w:cs="Arial"/>
          <w:sz w:val="20"/>
          <w:szCs w:val="20"/>
        </w:rPr>
        <w:tab/>
        <w:t xml:space="preserve">  </w:t>
      </w:r>
    </w:p>
    <w:p w:rsidR="003638B4" w:rsidRPr="00CD36C6" w:rsidRDefault="003638B4" w:rsidP="000111DD">
      <w:pPr>
        <w:pStyle w:val="Tekstpodstawowy"/>
        <w:ind w:left="720"/>
        <w:rPr>
          <w:rFonts w:ascii="Calibri" w:hAnsi="Calibri"/>
          <w:sz w:val="20"/>
          <w:szCs w:val="20"/>
        </w:rPr>
      </w:pPr>
    </w:p>
    <w:p w:rsidR="00A032DB" w:rsidRDefault="00DB0B19" w:rsidP="00EC53FA">
      <w:pPr>
        <w:suppressAutoHyphens w:val="0"/>
        <w:spacing w:after="0"/>
        <w:contextualSpacing/>
        <w:jc w:val="both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sz w:val="20"/>
          <w:szCs w:val="20"/>
          <w:lang w:eastAsia="en-US"/>
        </w:rPr>
        <w:t xml:space="preserve">   </w:t>
      </w:r>
    </w:p>
    <w:p w:rsid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</w:p>
    <w:p w:rsidR="00151480" w:rsidRPr="00BA0C93" w:rsidRDefault="00BA0C93" w:rsidP="00BA0C93">
      <w:pPr>
        <w:pStyle w:val="Tekstpodstawowy"/>
        <w:rPr>
          <w:rFonts w:ascii="Calibri" w:hAnsi="Calibri"/>
          <w:b/>
          <w:sz w:val="20"/>
          <w:szCs w:val="20"/>
        </w:rPr>
      </w:pPr>
      <w:r w:rsidRPr="00BA0C93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INFORMACJA O WYBORZE</w:t>
      </w:r>
      <w:r w:rsidRPr="00BA0C93">
        <w:rPr>
          <w:rFonts w:ascii="Calibri" w:hAnsi="Calibri"/>
          <w:b/>
          <w:sz w:val="20"/>
          <w:szCs w:val="20"/>
        </w:rPr>
        <w:t>:</w:t>
      </w:r>
    </w:p>
    <w:p w:rsidR="00BA0C93" w:rsidRDefault="00BA0C93" w:rsidP="00BA0C93">
      <w:pPr>
        <w:pStyle w:val="Tekstpodstawowy"/>
        <w:rPr>
          <w:rFonts w:ascii="Calibri" w:hAnsi="Calibri"/>
          <w:sz w:val="20"/>
          <w:szCs w:val="20"/>
        </w:rPr>
      </w:pPr>
    </w:p>
    <w:p w:rsidR="00113134" w:rsidRDefault="00DB0B19" w:rsidP="00BA0C93">
      <w:pPr>
        <w:pStyle w:val="Tekstpodstawow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Brak ofert- unieważnienie postępowania</w:t>
      </w:r>
    </w:p>
    <w:sectPr w:rsidR="00113134" w:rsidSect="00D42A33">
      <w:headerReference w:type="default" r:id="rId9"/>
      <w:footerReference w:type="default" r:id="rId10"/>
      <w:pgSz w:w="11906" w:h="16838"/>
      <w:pgMar w:top="1709" w:right="1417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AB" w:rsidRDefault="00986EAB" w:rsidP="00A54A4A">
      <w:pPr>
        <w:spacing w:after="0" w:line="240" w:lineRule="auto"/>
      </w:pPr>
      <w:r>
        <w:separator/>
      </w:r>
    </w:p>
  </w:endnote>
  <w:endnote w:type="continuationSeparator" w:id="0">
    <w:p w:rsidR="00986EAB" w:rsidRDefault="00986EAB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81211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922B8">
      <w:rPr>
        <w:noProof/>
      </w:rPr>
      <w:t>1</w:t>
    </w:r>
    <w:r>
      <w:rPr>
        <w:noProof/>
      </w:rPr>
      <w:fldChar w:fldCharType="end"/>
    </w:r>
  </w:p>
  <w:p w:rsidR="0081211C" w:rsidRDefault="008121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AB" w:rsidRDefault="00986EAB" w:rsidP="00A54A4A">
      <w:pPr>
        <w:spacing w:after="0" w:line="240" w:lineRule="auto"/>
      </w:pPr>
      <w:r>
        <w:separator/>
      </w:r>
    </w:p>
  </w:footnote>
  <w:footnote w:type="continuationSeparator" w:id="0">
    <w:p w:rsidR="00986EAB" w:rsidRDefault="00986EAB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1C" w:rsidRDefault="00D44D74" w:rsidP="00D44D74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 wp14:anchorId="6004E5A6" wp14:editId="36EB04C5">
          <wp:extent cx="5760720" cy="6553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-feprreg-rrp-lodz-ue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11C" w:rsidRDefault="008121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6226E2A"/>
    <w:multiLevelType w:val="hybridMultilevel"/>
    <w:tmpl w:val="94202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F0BE0"/>
    <w:multiLevelType w:val="hybridMultilevel"/>
    <w:tmpl w:val="CF186E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89F6E0C"/>
    <w:multiLevelType w:val="hybridMultilevel"/>
    <w:tmpl w:val="631203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DDE3F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F3793"/>
    <w:multiLevelType w:val="hybridMultilevel"/>
    <w:tmpl w:val="8246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C55267"/>
    <w:multiLevelType w:val="hybridMultilevel"/>
    <w:tmpl w:val="172A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D472E"/>
    <w:multiLevelType w:val="hybridMultilevel"/>
    <w:tmpl w:val="E0663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50B14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58359A"/>
    <w:multiLevelType w:val="hybridMultilevel"/>
    <w:tmpl w:val="B248F348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1A21866"/>
    <w:multiLevelType w:val="hybridMultilevel"/>
    <w:tmpl w:val="59E03FD6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>
    <w:nsid w:val="17BF4016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8235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1CCB5A1A"/>
    <w:multiLevelType w:val="hybridMultilevel"/>
    <w:tmpl w:val="B87605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1F554838"/>
    <w:multiLevelType w:val="hybridMultilevel"/>
    <w:tmpl w:val="8BE4475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750323"/>
    <w:multiLevelType w:val="hybridMultilevel"/>
    <w:tmpl w:val="14A415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08A04D8"/>
    <w:multiLevelType w:val="hybridMultilevel"/>
    <w:tmpl w:val="F9782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D700AD"/>
    <w:multiLevelType w:val="hybridMultilevel"/>
    <w:tmpl w:val="3F32C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E07A74"/>
    <w:multiLevelType w:val="hybridMultilevel"/>
    <w:tmpl w:val="CFF22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53DE7"/>
    <w:multiLevelType w:val="hybridMultilevel"/>
    <w:tmpl w:val="29C845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E21BF7"/>
    <w:multiLevelType w:val="hybridMultilevel"/>
    <w:tmpl w:val="2F6A65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015B11"/>
    <w:multiLevelType w:val="hybridMultilevel"/>
    <w:tmpl w:val="DBC0E730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2C8C24EE"/>
    <w:multiLevelType w:val="hybridMultilevel"/>
    <w:tmpl w:val="D67CF7E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47D575F"/>
    <w:multiLevelType w:val="hybridMultilevel"/>
    <w:tmpl w:val="1DEC691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A70057"/>
    <w:multiLevelType w:val="hybridMultilevel"/>
    <w:tmpl w:val="7ADA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1E3772"/>
    <w:multiLevelType w:val="hybridMultilevel"/>
    <w:tmpl w:val="C4A4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893B87"/>
    <w:multiLevelType w:val="hybridMultilevel"/>
    <w:tmpl w:val="438A5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8D19BC"/>
    <w:multiLevelType w:val="hybridMultilevel"/>
    <w:tmpl w:val="DD6275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5D24A1"/>
    <w:multiLevelType w:val="hybridMultilevel"/>
    <w:tmpl w:val="006A5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55E656B"/>
    <w:multiLevelType w:val="hybridMultilevel"/>
    <w:tmpl w:val="FDB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B83431"/>
    <w:multiLevelType w:val="hybridMultilevel"/>
    <w:tmpl w:val="8A2E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ED619C"/>
    <w:multiLevelType w:val="hybridMultilevel"/>
    <w:tmpl w:val="EF82DEC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13E7D84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FE5731"/>
    <w:multiLevelType w:val="hybridMultilevel"/>
    <w:tmpl w:val="3C98EAA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9C47059"/>
    <w:multiLevelType w:val="hybridMultilevel"/>
    <w:tmpl w:val="8A5C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1A64A3"/>
    <w:multiLevelType w:val="hybridMultilevel"/>
    <w:tmpl w:val="B0A08D98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22E3F00"/>
    <w:multiLevelType w:val="hybridMultilevel"/>
    <w:tmpl w:val="AAD062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5C2B75"/>
    <w:multiLevelType w:val="hybridMultilevel"/>
    <w:tmpl w:val="E7427F46"/>
    <w:lvl w:ilvl="0" w:tplc="041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63C84339"/>
    <w:multiLevelType w:val="hybridMultilevel"/>
    <w:tmpl w:val="A322D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8B4B47"/>
    <w:multiLevelType w:val="hybridMultilevel"/>
    <w:tmpl w:val="3842B2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B15A8C"/>
    <w:multiLevelType w:val="hybridMultilevel"/>
    <w:tmpl w:val="CB3A03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40245"/>
    <w:multiLevelType w:val="hybridMultilevel"/>
    <w:tmpl w:val="8D06C30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6E4A5E7E"/>
    <w:multiLevelType w:val="hybridMultilevel"/>
    <w:tmpl w:val="B7CECEBA"/>
    <w:lvl w:ilvl="0" w:tplc="0415000B">
      <w:start w:val="1"/>
      <w:numFmt w:val="bullet"/>
      <w:lvlText w:val=""/>
      <w:lvlJc w:val="left"/>
      <w:pPr>
        <w:ind w:left="8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4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73362508"/>
    <w:multiLevelType w:val="hybridMultilevel"/>
    <w:tmpl w:val="B036AD8A"/>
    <w:lvl w:ilvl="0" w:tplc="0415000B">
      <w:start w:val="1"/>
      <w:numFmt w:val="bullet"/>
      <w:lvlText w:val=""/>
      <w:lvlJc w:val="left"/>
      <w:pPr>
        <w:ind w:left="9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8">
    <w:nsid w:val="73B940AE"/>
    <w:multiLevelType w:val="hybridMultilevel"/>
    <w:tmpl w:val="88BE7C3C"/>
    <w:lvl w:ilvl="0" w:tplc="24DEB2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0B1D85"/>
    <w:multiLevelType w:val="hybridMultilevel"/>
    <w:tmpl w:val="ADE4A20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752F5038"/>
    <w:multiLevelType w:val="hybridMultilevel"/>
    <w:tmpl w:val="64A43FAC"/>
    <w:lvl w:ilvl="0" w:tplc="FF90FA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7"/>
  </w:num>
  <w:num w:numId="3">
    <w:abstractNumId w:val="30"/>
  </w:num>
  <w:num w:numId="4">
    <w:abstractNumId w:val="48"/>
  </w:num>
  <w:num w:numId="5">
    <w:abstractNumId w:val="50"/>
  </w:num>
  <w:num w:numId="6">
    <w:abstractNumId w:val="10"/>
  </w:num>
  <w:num w:numId="7">
    <w:abstractNumId w:val="18"/>
  </w:num>
  <w:num w:numId="8">
    <w:abstractNumId w:val="23"/>
  </w:num>
  <w:num w:numId="9">
    <w:abstractNumId w:val="43"/>
  </w:num>
  <w:num w:numId="10">
    <w:abstractNumId w:val="14"/>
  </w:num>
  <w:num w:numId="11">
    <w:abstractNumId w:val="22"/>
  </w:num>
  <w:num w:numId="12">
    <w:abstractNumId w:val="15"/>
  </w:num>
  <w:num w:numId="13">
    <w:abstractNumId w:val="7"/>
  </w:num>
  <w:num w:numId="14">
    <w:abstractNumId w:val="24"/>
  </w:num>
  <w:num w:numId="15">
    <w:abstractNumId w:val="49"/>
  </w:num>
  <w:num w:numId="16">
    <w:abstractNumId w:val="29"/>
  </w:num>
  <w:num w:numId="17">
    <w:abstractNumId w:val="44"/>
  </w:num>
  <w:num w:numId="18">
    <w:abstractNumId w:val="36"/>
  </w:num>
  <w:num w:numId="19">
    <w:abstractNumId w:val="17"/>
  </w:num>
  <w:num w:numId="20">
    <w:abstractNumId w:val="34"/>
  </w:num>
  <w:num w:numId="21">
    <w:abstractNumId w:val="42"/>
  </w:num>
  <w:num w:numId="22">
    <w:abstractNumId w:val="26"/>
  </w:num>
  <w:num w:numId="23">
    <w:abstractNumId w:val="38"/>
  </w:num>
  <w:num w:numId="24">
    <w:abstractNumId w:val="45"/>
  </w:num>
  <w:num w:numId="25">
    <w:abstractNumId w:val="35"/>
  </w:num>
  <w:num w:numId="26">
    <w:abstractNumId w:val="6"/>
  </w:num>
  <w:num w:numId="27">
    <w:abstractNumId w:val="12"/>
  </w:num>
  <w:num w:numId="28">
    <w:abstractNumId w:val="5"/>
  </w:num>
  <w:num w:numId="29">
    <w:abstractNumId w:val="25"/>
  </w:num>
  <w:num w:numId="30">
    <w:abstractNumId w:val="9"/>
  </w:num>
  <w:num w:numId="31">
    <w:abstractNumId w:val="16"/>
  </w:num>
  <w:num w:numId="32">
    <w:abstractNumId w:val="19"/>
  </w:num>
  <w:num w:numId="33">
    <w:abstractNumId w:val="21"/>
  </w:num>
  <w:num w:numId="34">
    <w:abstractNumId w:val="39"/>
  </w:num>
  <w:num w:numId="35">
    <w:abstractNumId w:val="32"/>
  </w:num>
  <w:num w:numId="36">
    <w:abstractNumId w:val="31"/>
  </w:num>
  <w:num w:numId="37">
    <w:abstractNumId w:val="47"/>
  </w:num>
  <w:num w:numId="38">
    <w:abstractNumId w:val="11"/>
  </w:num>
  <w:num w:numId="39">
    <w:abstractNumId w:val="13"/>
  </w:num>
  <w:num w:numId="40">
    <w:abstractNumId w:val="33"/>
  </w:num>
  <w:num w:numId="41">
    <w:abstractNumId w:val="40"/>
  </w:num>
  <w:num w:numId="42">
    <w:abstractNumId w:val="8"/>
  </w:num>
  <w:num w:numId="43">
    <w:abstractNumId w:val="28"/>
  </w:num>
  <w:num w:numId="44">
    <w:abstractNumId w:val="27"/>
  </w:num>
  <w:num w:numId="45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F80"/>
    <w:rsid w:val="000077FF"/>
    <w:rsid w:val="00010DC4"/>
    <w:rsid w:val="000111DD"/>
    <w:rsid w:val="00017333"/>
    <w:rsid w:val="0002154D"/>
    <w:rsid w:val="0003001F"/>
    <w:rsid w:val="00030A62"/>
    <w:rsid w:val="00030F2C"/>
    <w:rsid w:val="0003187B"/>
    <w:rsid w:val="00031EF6"/>
    <w:rsid w:val="000348D6"/>
    <w:rsid w:val="00035C11"/>
    <w:rsid w:val="00037BE0"/>
    <w:rsid w:val="000439E3"/>
    <w:rsid w:val="00050225"/>
    <w:rsid w:val="000632E2"/>
    <w:rsid w:val="00063789"/>
    <w:rsid w:val="00063A62"/>
    <w:rsid w:val="00073036"/>
    <w:rsid w:val="000807D6"/>
    <w:rsid w:val="00091EBE"/>
    <w:rsid w:val="0009354F"/>
    <w:rsid w:val="00093FFE"/>
    <w:rsid w:val="000940BE"/>
    <w:rsid w:val="0009520E"/>
    <w:rsid w:val="000A2B19"/>
    <w:rsid w:val="000A532F"/>
    <w:rsid w:val="000B07DB"/>
    <w:rsid w:val="000B0940"/>
    <w:rsid w:val="000B476C"/>
    <w:rsid w:val="000B7FFE"/>
    <w:rsid w:val="000D0DFB"/>
    <w:rsid w:val="000D398F"/>
    <w:rsid w:val="000D5C79"/>
    <w:rsid w:val="000E3D30"/>
    <w:rsid w:val="000F0980"/>
    <w:rsid w:val="000F720A"/>
    <w:rsid w:val="0010707F"/>
    <w:rsid w:val="00113134"/>
    <w:rsid w:val="00113539"/>
    <w:rsid w:val="001273BA"/>
    <w:rsid w:val="00135055"/>
    <w:rsid w:val="001355D8"/>
    <w:rsid w:val="00136EEA"/>
    <w:rsid w:val="0014636F"/>
    <w:rsid w:val="00151480"/>
    <w:rsid w:val="001572D9"/>
    <w:rsid w:val="00157787"/>
    <w:rsid w:val="00157FE5"/>
    <w:rsid w:val="00171D73"/>
    <w:rsid w:val="001764DA"/>
    <w:rsid w:val="00181BA4"/>
    <w:rsid w:val="00185543"/>
    <w:rsid w:val="001939ED"/>
    <w:rsid w:val="00194694"/>
    <w:rsid w:val="00197489"/>
    <w:rsid w:val="001A520C"/>
    <w:rsid w:val="001A7BF5"/>
    <w:rsid w:val="001B2A1F"/>
    <w:rsid w:val="001C1771"/>
    <w:rsid w:val="001C19D5"/>
    <w:rsid w:val="001C3EFB"/>
    <w:rsid w:val="001C505B"/>
    <w:rsid w:val="001C5870"/>
    <w:rsid w:val="001C5D8C"/>
    <w:rsid w:val="001D50F6"/>
    <w:rsid w:val="001E0969"/>
    <w:rsid w:val="001E4410"/>
    <w:rsid w:val="00200357"/>
    <w:rsid w:val="00212256"/>
    <w:rsid w:val="00231F28"/>
    <w:rsid w:val="00242130"/>
    <w:rsid w:val="00242A12"/>
    <w:rsid w:val="0024536A"/>
    <w:rsid w:val="00250101"/>
    <w:rsid w:val="0025085D"/>
    <w:rsid w:val="002562C4"/>
    <w:rsid w:val="00260509"/>
    <w:rsid w:val="00266A3E"/>
    <w:rsid w:val="002714D7"/>
    <w:rsid w:val="0028032E"/>
    <w:rsid w:val="002958A5"/>
    <w:rsid w:val="002961CB"/>
    <w:rsid w:val="002972DF"/>
    <w:rsid w:val="0029773A"/>
    <w:rsid w:val="002A40F9"/>
    <w:rsid w:val="002A7A21"/>
    <w:rsid w:val="002B1469"/>
    <w:rsid w:val="002B44A1"/>
    <w:rsid w:val="002C08DC"/>
    <w:rsid w:val="002C4065"/>
    <w:rsid w:val="002C5F3D"/>
    <w:rsid w:val="002D0969"/>
    <w:rsid w:val="002D1CF9"/>
    <w:rsid w:val="002D22BB"/>
    <w:rsid w:val="002D27C0"/>
    <w:rsid w:val="002E2A57"/>
    <w:rsid w:val="002E603D"/>
    <w:rsid w:val="002F5A64"/>
    <w:rsid w:val="003000EF"/>
    <w:rsid w:val="00301E83"/>
    <w:rsid w:val="00305857"/>
    <w:rsid w:val="003068BF"/>
    <w:rsid w:val="00316BA3"/>
    <w:rsid w:val="00322956"/>
    <w:rsid w:val="00326C51"/>
    <w:rsid w:val="00332919"/>
    <w:rsid w:val="003420D5"/>
    <w:rsid w:val="0034509E"/>
    <w:rsid w:val="003471EB"/>
    <w:rsid w:val="00356304"/>
    <w:rsid w:val="00357F5F"/>
    <w:rsid w:val="00362A43"/>
    <w:rsid w:val="003638B4"/>
    <w:rsid w:val="003673C8"/>
    <w:rsid w:val="00372BB8"/>
    <w:rsid w:val="003742B9"/>
    <w:rsid w:val="00376B02"/>
    <w:rsid w:val="00385461"/>
    <w:rsid w:val="00391B07"/>
    <w:rsid w:val="00395A6F"/>
    <w:rsid w:val="003A290A"/>
    <w:rsid w:val="003B128E"/>
    <w:rsid w:val="003B1845"/>
    <w:rsid w:val="003C34B9"/>
    <w:rsid w:val="003C4C43"/>
    <w:rsid w:val="003C73F1"/>
    <w:rsid w:val="003D2C75"/>
    <w:rsid w:val="003D6B36"/>
    <w:rsid w:val="003E2264"/>
    <w:rsid w:val="003E48E6"/>
    <w:rsid w:val="003F194E"/>
    <w:rsid w:val="003F4903"/>
    <w:rsid w:val="003F735A"/>
    <w:rsid w:val="004043A5"/>
    <w:rsid w:val="00405E24"/>
    <w:rsid w:val="00405F35"/>
    <w:rsid w:val="004108A2"/>
    <w:rsid w:val="00424D72"/>
    <w:rsid w:val="00424D92"/>
    <w:rsid w:val="0043211F"/>
    <w:rsid w:val="00432B14"/>
    <w:rsid w:val="004332C1"/>
    <w:rsid w:val="0043516C"/>
    <w:rsid w:val="004402C2"/>
    <w:rsid w:val="004424A5"/>
    <w:rsid w:val="00443107"/>
    <w:rsid w:val="0044766C"/>
    <w:rsid w:val="004532EF"/>
    <w:rsid w:val="004642C5"/>
    <w:rsid w:val="00466A9D"/>
    <w:rsid w:val="004767F7"/>
    <w:rsid w:val="00476843"/>
    <w:rsid w:val="00485931"/>
    <w:rsid w:val="004872F0"/>
    <w:rsid w:val="004902B0"/>
    <w:rsid w:val="004922B8"/>
    <w:rsid w:val="00493DD3"/>
    <w:rsid w:val="00497008"/>
    <w:rsid w:val="00497933"/>
    <w:rsid w:val="004A36B4"/>
    <w:rsid w:val="004A42C8"/>
    <w:rsid w:val="004A4E2E"/>
    <w:rsid w:val="004A6793"/>
    <w:rsid w:val="004B2A3D"/>
    <w:rsid w:val="004B4AEB"/>
    <w:rsid w:val="004B77A5"/>
    <w:rsid w:val="004C037E"/>
    <w:rsid w:val="004C3CA1"/>
    <w:rsid w:val="004C4ABD"/>
    <w:rsid w:val="004C7D5B"/>
    <w:rsid w:val="004D1284"/>
    <w:rsid w:val="004D30A2"/>
    <w:rsid w:val="004E12EA"/>
    <w:rsid w:val="004E3B2C"/>
    <w:rsid w:val="004E5B5C"/>
    <w:rsid w:val="004E731C"/>
    <w:rsid w:val="004F07DC"/>
    <w:rsid w:val="004F1211"/>
    <w:rsid w:val="004F4752"/>
    <w:rsid w:val="004F4C8C"/>
    <w:rsid w:val="004F704A"/>
    <w:rsid w:val="004F7707"/>
    <w:rsid w:val="005040DB"/>
    <w:rsid w:val="005071F3"/>
    <w:rsid w:val="005163DA"/>
    <w:rsid w:val="00520EE8"/>
    <w:rsid w:val="00522AA2"/>
    <w:rsid w:val="005234F7"/>
    <w:rsid w:val="00524818"/>
    <w:rsid w:val="00532B60"/>
    <w:rsid w:val="00532E49"/>
    <w:rsid w:val="00532F15"/>
    <w:rsid w:val="0053454D"/>
    <w:rsid w:val="005460AE"/>
    <w:rsid w:val="0055003D"/>
    <w:rsid w:val="00553285"/>
    <w:rsid w:val="005549C2"/>
    <w:rsid w:val="005555FB"/>
    <w:rsid w:val="00565000"/>
    <w:rsid w:val="00576417"/>
    <w:rsid w:val="0057793A"/>
    <w:rsid w:val="00577976"/>
    <w:rsid w:val="005819DF"/>
    <w:rsid w:val="0058422A"/>
    <w:rsid w:val="005844F1"/>
    <w:rsid w:val="005927ED"/>
    <w:rsid w:val="00596F16"/>
    <w:rsid w:val="00597299"/>
    <w:rsid w:val="005A7F9C"/>
    <w:rsid w:val="005B2B9D"/>
    <w:rsid w:val="005C2CD0"/>
    <w:rsid w:val="005D1F1F"/>
    <w:rsid w:val="005D4A5C"/>
    <w:rsid w:val="005D7BBE"/>
    <w:rsid w:val="005F5881"/>
    <w:rsid w:val="00603CE9"/>
    <w:rsid w:val="00604D9C"/>
    <w:rsid w:val="00613AAD"/>
    <w:rsid w:val="00615489"/>
    <w:rsid w:val="006168CD"/>
    <w:rsid w:val="006169BA"/>
    <w:rsid w:val="00621494"/>
    <w:rsid w:val="00623F81"/>
    <w:rsid w:val="006300A3"/>
    <w:rsid w:val="00630B38"/>
    <w:rsid w:val="00632CFA"/>
    <w:rsid w:val="00633253"/>
    <w:rsid w:val="00635897"/>
    <w:rsid w:val="00637549"/>
    <w:rsid w:val="00646956"/>
    <w:rsid w:val="00647633"/>
    <w:rsid w:val="00655E6A"/>
    <w:rsid w:val="00657872"/>
    <w:rsid w:val="00660616"/>
    <w:rsid w:val="00664222"/>
    <w:rsid w:val="0067169B"/>
    <w:rsid w:val="00672019"/>
    <w:rsid w:val="00673EFB"/>
    <w:rsid w:val="006754F7"/>
    <w:rsid w:val="00676ADA"/>
    <w:rsid w:val="00677773"/>
    <w:rsid w:val="00680CD3"/>
    <w:rsid w:val="00686394"/>
    <w:rsid w:val="00697A0E"/>
    <w:rsid w:val="006A3DAB"/>
    <w:rsid w:val="006A6013"/>
    <w:rsid w:val="006B18E7"/>
    <w:rsid w:val="006B5018"/>
    <w:rsid w:val="006C2270"/>
    <w:rsid w:val="006D20BE"/>
    <w:rsid w:val="006D2839"/>
    <w:rsid w:val="006D45C9"/>
    <w:rsid w:val="006D7025"/>
    <w:rsid w:val="006E60A2"/>
    <w:rsid w:val="006E6E30"/>
    <w:rsid w:val="006F25BB"/>
    <w:rsid w:val="006F4571"/>
    <w:rsid w:val="006F47D6"/>
    <w:rsid w:val="0070256F"/>
    <w:rsid w:val="00703B3C"/>
    <w:rsid w:val="007075BF"/>
    <w:rsid w:val="00723837"/>
    <w:rsid w:val="00731C89"/>
    <w:rsid w:val="00745A48"/>
    <w:rsid w:val="007465AE"/>
    <w:rsid w:val="00760183"/>
    <w:rsid w:val="007638A8"/>
    <w:rsid w:val="00765D84"/>
    <w:rsid w:val="007711EC"/>
    <w:rsid w:val="00771B01"/>
    <w:rsid w:val="007727BB"/>
    <w:rsid w:val="00772D79"/>
    <w:rsid w:val="00774D4C"/>
    <w:rsid w:val="0078078E"/>
    <w:rsid w:val="007864D4"/>
    <w:rsid w:val="00790807"/>
    <w:rsid w:val="00792C7E"/>
    <w:rsid w:val="00794FF4"/>
    <w:rsid w:val="007975B5"/>
    <w:rsid w:val="007A0FD7"/>
    <w:rsid w:val="007A112B"/>
    <w:rsid w:val="007A1ADF"/>
    <w:rsid w:val="007A1BCA"/>
    <w:rsid w:val="007A20A6"/>
    <w:rsid w:val="007A6049"/>
    <w:rsid w:val="007A6A7C"/>
    <w:rsid w:val="007C275E"/>
    <w:rsid w:val="007C2F1B"/>
    <w:rsid w:val="007C739E"/>
    <w:rsid w:val="007E5998"/>
    <w:rsid w:val="007E5FD2"/>
    <w:rsid w:val="007F309E"/>
    <w:rsid w:val="007F44BB"/>
    <w:rsid w:val="007F5110"/>
    <w:rsid w:val="00807D20"/>
    <w:rsid w:val="00811BDB"/>
    <w:rsid w:val="0081211C"/>
    <w:rsid w:val="00816169"/>
    <w:rsid w:val="008165FA"/>
    <w:rsid w:val="00817BB2"/>
    <w:rsid w:val="00823C7F"/>
    <w:rsid w:val="0082773A"/>
    <w:rsid w:val="00832F1D"/>
    <w:rsid w:val="008341AD"/>
    <w:rsid w:val="008362F9"/>
    <w:rsid w:val="00846388"/>
    <w:rsid w:val="00855EE5"/>
    <w:rsid w:val="00860DCD"/>
    <w:rsid w:val="00861224"/>
    <w:rsid w:val="0086349D"/>
    <w:rsid w:val="008635F3"/>
    <w:rsid w:val="00865D19"/>
    <w:rsid w:val="00882590"/>
    <w:rsid w:val="00887BEF"/>
    <w:rsid w:val="0089312E"/>
    <w:rsid w:val="00895244"/>
    <w:rsid w:val="00897E37"/>
    <w:rsid w:val="008A436D"/>
    <w:rsid w:val="008A4F2E"/>
    <w:rsid w:val="008A5BD9"/>
    <w:rsid w:val="008A7AC1"/>
    <w:rsid w:val="008B3ACB"/>
    <w:rsid w:val="008C40A6"/>
    <w:rsid w:val="008C7A11"/>
    <w:rsid w:val="008D0379"/>
    <w:rsid w:val="008D1D38"/>
    <w:rsid w:val="008D63EA"/>
    <w:rsid w:val="008E2DFD"/>
    <w:rsid w:val="008E3041"/>
    <w:rsid w:val="008E364A"/>
    <w:rsid w:val="008E3E19"/>
    <w:rsid w:val="00903793"/>
    <w:rsid w:val="009079BC"/>
    <w:rsid w:val="009127A3"/>
    <w:rsid w:val="0091413A"/>
    <w:rsid w:val="00921CDB"/>
    <w:rsid w:val="009258F3"/>
    <w:rsid w:val="0093028A"/>
    <w:rsid w:val="009335DD"/>
    <w:rsid w:val="00937D1F"/>
    <w:rsid w:val="00943553"/>
    <w:rsid w:val="0094608A"/>
    <w:rsid w:val="0096553D"/>
    <w:rsid w:val="00975C9C"/>
    <w:rsid w:val="00980021"/>
    <w:rsid w:val="00986EAB"/>
    <w:rsid w:val="009A059E"/>
    <w:rsid w:val="009A2671"/>
    <w:rsid w:val="009A596A"/>
    <w:rsid w:val="009A6C4F"/>
    <w:rsid w:val="009C02BC"/>
    <w:rsid w:val="009C4010"/>
    <w:rsid w:val="009C692B"/>
    <w:rsid w:val="009D195C"/>
    <w:rsid w:val="009E001F"/>
    <w:rsid w:val="009E7599"/>
    <w:rsid w:val="009F140A"/>
    <w:rsid w:val="009F76D1"/>
    <w:rsid w:val="00A032DB"/>
    <w:rsid w:val="00A121EF"/>
    <w:rsid w:val="00A226A7"/>
    <w:rsid w:val="00A228F5"/>
    <w:rsid w:val="00A24D28"/>
    <w:rsid w:val="00A250F4"/>
    <w:rsid w:val="00A314DB"/>
    <w:rsid w:val="00A4045C"/>
    <w:rsid w:val="00A52721"/>
    <w:rsid w:val="00A54A4A"/>
    <w:rsid w:val="00A64B9D"/>
    <w:rsid w:val="00A73276"/>
    <w:rsid w:val="00A75D50"/>
    <w:rsid w:val="00A80F80"/>
    <w:rsid w:val="00A816D2"/>
    <w:rsid w:val="00A81F3B"/>
    <w:rsid w:val="00A82C43"/>
    <w:rsid w:val="00A86766"/>
    <w:rsid w:val="00AA511E"/>
    <w:rsid w:val="00AA548B"/>
    <w:rsid w:val="00AB6DAC"/>
    <w:rsid w:val="00AC3D08"/>
    <w:rsid w:val="00AD4686"/>
    <w:rsid w:val="00AD67B8"/>
    <w:rsid w:val="00AD6F5C"/>
    <w:rsid w:val="00AE3A00"/>
    <w:rsid w:val="00AF426C"/>
    <w:rsid w:val="00AF7ACE"/>
    <w:rsid w:val="00B0137D"/>
    <w:rsid w:val="00B02368"/>
    <w:rsid w:val="00B1781F"/>
    <w:rsid w:val="00B2316D"/>
    <w:rsid w:val="00B250A1"/>
    <w:rsid w:val="00B3199D"/>
    <w:rsid w:val="00B31FCF"/>
    <w:rsid w:val="00B3425A"/>
    <w:rsid w:val="00B44D45"/>
    <w:rsid w:val="00B5526B"/>
    <w:rsid w:val="00B606FE"/>
    <w:rsid w:val="00B65D10"/>
    <w:rsid w:val="00B6635F"/>
    <w:rsid w:val="00B66E45"/>
    <w:rsid w:val="00B72C4F"/>
    <w:rsid w:val="00B81448"/>
    <w:rsid w:val="00B84646"/>
    <w:rsid w:val="00B8501F"/>
    <w:rsid w:val="00B9099D"/>
    <w:rsid w:val="00B954D1"/>
    <w:rsid w:val="00B96654"/>
    <w:rsid w:val="00B9732D"/>
    <w:rsid w:val="00BA0C93"/>
    <w:rsid w:val="00BA0FD8"/>
    <w:rsid w:val="00BB41FB"/>
    <w:rsid w:val="00BB6F3C"/>
    <w:rsid w:val="00BC5E2E"/>
    <w:rsid w:val="00BC6540"/>
    <w:rsid w:val="00BD02DB"/>
    <w:rsid w:val="00BE2A55"/>
    <w:rsid w:val="00BF04C1"/>
    <w:rsid w:val="00BF613E"/>
    <w:rsid w:val="00BF629B"/>
    <w:rsid w:val="00BF7905"/>
    <w:rsid w:val="00C1159A"/>
    <w:rsid w:val="00C25381"/>
    <w:rsid w:val="00C424E4"/>
    <w:rsid w:val="00C500BF"/>
    <w:rsid w:val="00C527C4"/>
    <w:rsid w:val="00C641C9"/>
    <w:rsid w:val="00C64E8A"/>
    <w:rsid w:val="00C704B4"/>
    <w:rsid w:val="00C71F48"/>
    <w:rsid w:val="00C774D6"/>
    <w:rsid w:val="00C840AF"/>
    <w:rsid w:val="00C87953"/>
    <w:rsid w:val="00C87FA6"/>
    <w:rsid w:val="00CA14CE"/>
    <w:rsid w:val="00CA3D1D"/>
    <w:rsid w:val="00CA7302"/>
    <w:rsid w:val="00CA7C22"/>
    <w:rsid w:val="00CB56F4"/>
    <w:rsid w:val="00CD36C6"/>
    <w:rsid w:val="00CD5690"/>
    <w:rsid w:val="00CE7008"/>
    <w:rsid w:val="00CF7922"/>
    <w:rsid w:val="00D03A3E"/>
    <w:rsid w:val="00D03C91"/>
    <w:rsid w:val="00D045F0"/>
    <w:rsid w:val="00D05806"/>
    <w:rsid w:val="00D1565F"/>
    <w:rsid w:val="00D16310"/>
    <w:rsid w:val="00D16E7A"/>
    <w:rsid w:val="00D1722D"/>
    <w:rsid w:val="00D21A2B"/>
    <w:rsid w:val="00D3755F"/>
    <w:rsid w:val="00D42A33"/>
    <w:rsid w:val="00D44D74"/>
    <w:rsid w:val="00D46F86"/>
    <w:rsid w:val="00D549AA"/>
    <w:rsid w:val="00D54B7B"/>
    <w:rsid w:val="00D55E89"/>
    <w:rsid w:val="00D56109"/>
    <w:rsid w:val="00D60506"/>
    <w:rsid w:val="00D6389E"/>
    <w:rsid w:val="00D6646D"/>
    <w:rsid w:val="00D719B9"/>
    <w:rsid w:val="00D720BF"/>
    <w:rsid w:val="00D757AE"/>
    <w:rsid w:val="00D83321"/>
    <w:rsid w:val="00D83EAD"/>
    <w:rsid w:val="00D84680"/>
    <w:rsid w:val="00D93AC9"/>
    <w:rsid w:val="00D96AA9"/>
    <w:rsid w:val="00DA1795"/>
    <w:rsid w:val="00DA32D9"/>
    <w:rsid w:val="00DA6B5A"/>
    <w:rsid w:val="00DB0B19"/>
    <w:rsid w:val="00DB6451"/>
    <w:rsid w:val="00DB71CF"/>
    <w:rsid w:val="00DC3E9C"/>
    <w:rsid w:val="00DC4378"/>
    <w:rsid w:val="00DD31B9"/>
    <w:rsid w:val="00DE2457"/>
    <w:rsid w:val="00DE2A11"/>
    <w:rsid w:val="00DE3C29"/>
    <w:rsid w:val="00DF33D6"/>
    <w:rsid w:val="00DF5B51"/>
    <w:rsid w:val="00DF78DA"/>
    <w:rsid w:val="00E03D76"/>
    <w:rsid w:val="00E05E38"/>
    <w:rsid w:val="00E1399B"/>
    <w:rsid w:val="00E15D8B"/>
    <w:rsid w:val="00E17E9A"/>
    <w:rsid w:val="00E20F53"/>
    <w:rsid w:val="00E228C1"/>
    <w:rsid w:val="00E33BFF"/>
    <w:rsid w:val="00E35ECD"/>
    <w:rsid w:val="00E427E7"/>
    <w:rsid w:val="00E470CE"/>
    <w:rsid w:val="00E47F9B"/>
    <w:rsid w:val="00E5020F"/>
    <w:rsid w:val="00E50420"/>
    <w:rsid w:val="00E55F88"/>
    <w:rsid w:val="00E60D12"/>
    <w:rsid w:val="00E632C8"/>
    <w:rsid w:val="00E725D4"/>
    <w:rsid w:val="00E7735A"/>
    <w:rsid w:val="00E7740C"/>
    <w:rsid w:val="00E867C9"/>
    <w:rsid w:val="00E91866"/>
    <w:rsid w:val="00E9629D"/>
    <w:rsid w:val="00E97779"/>
    <w:rsid w:val="00EB683A"/>
    <w:rsid w:val="00EC11A5"/>
    <w:rsid w:val="00EC181C"/>
    <w:rsid w:val="00EC53FA"/>
    <w:rsid w:val="00ED443E"/>
    <w:rsid w:val="00ED52CB"/>
    <w:rsid w:val="00EE365F"/>
    <w:rsid w:val="00EE3BF2"/>
    <w:rsid w:val="00EE6D8D"/>
    <w:rsid w:val="00EE7187"/>
    <w:rsid w:val="00EF1C63"/>
    <w:rsid w:val="00F060F6"/>
    <w:rsid w:val="00F11126"/>
    <w:rsid w:val="00F112A1"/>
    <w:rsid w:val="00F1519E"/>
    <w:rsid w:val="00F213A1"/>
    <w:rsid w:val="00F22726"/>
    <w:rsid w:val="00F245D6"/>
    <w:rsid w:val="00F24914"/>
    <w:rsid w:val="00F262AF"/>
    <w:rsid w:val="00F276E9"/>
    <w:rsid w:val="00F31CA2"/>
    <w:rsid w:val="00F41610"/>
    <w:rsid w:val="00F4533C"/>
    <w:rsid w:val="00F50919"/>
    <w:rsid w:val="00F54CDF"/>
    <w:rsid w:val="00F60FED"/>
    <w:rsid w:val="00F75057"/>
    <w:rsid w:val="00F8417F"/>
    <w:rsid w:val="00F94908"/>
    <w:rsid w:val="00FA5970"/>
    <w:rsid w:val="00FB2445"/>
    <w:rsid w:val="00FB45CB"/>
    <w:rsid w:val="00FB4791"/>
    <w:rsid w:val="00FB5DA9"/>
    <w:rsid w:val="00FC476F"/>
    <w:rsid w:val="00FC7CC8"/>
    <w:rsid w:val="00FE4554"/>
    <w:rsid w:val="00FE7013"/>
    <w:rsid w:val="00FF10BD"/>
    <w:rsid w:val="00FF41F1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C4F"/>
    <w:pPr>
      <w:suppressAutoHyphens/>
      <w:spacing w:after="200" w:line="276" w:lineRule="auto"/>
    </w:pPr>
    <w:rPr>
      <w:rFonts w:eastAsia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hAnsi="Calibri" w:cs="Calibri"/>
      <w:sz w:val="20"/>
      <w:szCs w:val="20"/>
      <w:lang w:eastAsia="ar-SA" w:bidi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844F1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semiHidden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93A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2A33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2A33"/>
    <w:rPr>
      <w:rFonts w:ascii="Calibri" w:hAnsi="Calibri" w:cs="Calibri"/>
      <w:lang w:eastAsia="ar-SA" w:bidi="ar-SA"/>
    </w:rPr>
  </w:style>
  <w:style w:type="character" w:styleId="Hipercze">
    <w:name w:val="Hyperlink"/>
    <w:basedOn w:val="Domylnaczcionkaakapitu"/>
    <w:uiPriority w:val="99"/>
    <w:rsid w:val="0093028A"/>
    <w:rPr>
      <w:rFonts w:cs="Times New Roman"/>
      <w:color w:val="0563C1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2F5A64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Odwoaniedokomentarza">
    <w:name w:val="annotation reference"/>
    <w:basedOn w:val="Domylnaczcionkaakapitu"/>
    <w:uiPriority w:val="99"/>
    <w:semiHidden/>
    <w:rsid w:val="00EE71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E71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5CCA"/>
    <w:rPr>
      <w:rFonts w:eastAsia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E71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CCA"/>
    <w:rPr>
      <w:rFonts w:eastAsia="Times New Roman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locked/>
    <w:rsid w:val="0007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379"/>
    <w:rPr>
      <w:rFonts w:eastAsia="Times New Roman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379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C739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A11C-C4D5-400C-8A68-34EABCD9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Martyna Tomaszewska</dc:creator>
  <cp:lastModifiedBy>sylwia</cp:lastModifiedBy>
  <cp:revision>2</cp:revision>
  <cp:lastPrinted>2019-06-03T13:17:00Z</cp:lastPrinted>
  <dcterms:created xsi:type="dcterms:W3CDTF">2019-07-15T07:22:00Z</dcterms:created>
  <dcterms:modified xsi:type="dcterms:W3CDTF">2019-07-15T07:22:00Z</dcterms:modified>
</cp:coreProperties>
</file>