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572636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32065E">
        <w:rPr>
          <w:rFonts w:asciiTheme="minorHAnsi" w:eastAsia="Calibri" w:hAnsiTheme="minorHAnsi" w:cs="Times New Roman"/>
          <w:sz w:val="16"/>
          <w:szCs w:val="16"/>
          <w:lang w:eastAsia="en-US"/>
        </w:rPr>
        <w:t>1</w:t>
      </w:r>
    </w:p>
    <w:p w:rsidR="00E228C1" w:rsidRPr="00D03E89" w:rsidRDefault="00E228C1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344F15" w:rsidRDefault="00E228C1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623A03" w:rsidRDefault="00623A03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Wyrażam zgodę na przetwarzanie moich danych osobowych na potrzeby przeprowadzenia procedury udzielania zamówień w ramach projektu zgodnie z art. 23 ust. 1 pkt. 1 ust. 2 z dn. 29.08.1997 o ochronie danych osobowych Dz.U. z 2002r. Nr 101 poz. 926 z późn.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zapoznałem/am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AE0119" w:rsidRPr="00572636" w:rsidRDefault="00AE0119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59" w:rsidRDefault="00752259" w:rsidP="00A54A4A">
      <w:pPr>
        <w:spacing w:after="0" w:line="240" w:lineRule="auto"/>
      </w:pPr>
      <w:r>
        <w:separator/>
      </w:r>
    </w:p>
  </w:endnote>
  <w:endnote w:type="continuationSeparator" w:id="0">
    <w:p w:rsidR="00752259" w:rsidRDefault="00752259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5C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59" w:rsidRDefault="00752259" w:rsidP="00A54A4A">
      <w:pPr>
        <w:spacing w:after="0" w:line="240" w:lineRule="auto"/>
      </w:pPr>
      <w:r>
        <w:separator/>
      </w:r>
    </w:p>
  </w:footnote>
  <w:footnote w:type="continuationSeparator" w:id="0">
    <w:p w:rsidR="00752259" w:rsidRDefault="00752259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D432E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2259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4165C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54E84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B11CA"/>
  <w15:docId w15:val="{712AD3D8-A49F-4329-8CA1-AA7B9D43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8970-DD30-4B67-B509-747336B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7</cp:revision>
  <dcterms:created xsi:type="dcterms:W3CDTF">2019-03-20T09:59:00Z</dcterms:created>
  <dcterms:modified xsi:type="dcterms:W3CDTF">2019-07-05T12:26:00Z</dcterms:modified>
</cp:coreProperties>
</file>