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78" w:rsidRDefault="00221578" w:rsidP="00EA1F7F">
      <w:pPr>
        <w:tabs>
          <w:tab w:val="left" w:pos="1980"/>
          <w:tab w:val="left" w:pos="9922"/>
        </w:tabs>
        <w:spacing w:after="0" w:line="240" w:lineRule="auto"/>
        <w:ind w:right="-1"/>
        <w:rPr>
          <w:rFonts w:cs="Times New Roman"/>
          <w:b/>
          <w:sz w:val="20"/>
          <w:szCs w:val="20"/>
          <w:lang w:eastAsia="en-US"/>
        </w:rPr>
      </w:pPr>
      <w:bookmarkStart w:id="0" w:name="_GoBack"/>
      <w:bookmarkEnd w:id="0"/>
    </w:p>
    <w:p w:rsidR="00477040" w:rsidRPr="00D720BF" w:rsidRDefault="00477040" w:rsidP="00477040">
      <w:pPr>
        <w:tabs>
          <w:tab w:val="left" w:pos="1980"/>
          <w:tab w:val="left" w:pos="9922"/>
        </w:tabs>
        <w:spacing w:after="0" w:line="240" w:lineRule="auto"/>
        <w:ind w:right="-1"/>
        <w:jc w:val="center"/>
        <w:rPr>
          <w:rFonts w:cs="Times New Roman"/>
          <w:b/>
          <w:sz w:val="20"/>
          <w:szCs w:val="20"/>
          <w:lang w:eastAsia="en-US"/>
        </w:rPr>
      </w:pPr>
      <w:r w:rsidRPr="00D720BF">
        <w:rPr>
          <w:rFonts w:cs="Times New Roman"/>
          <w:b/>
          <w:sz w:val="20"/>
          <w:szCs w:val="20"/>
          <w:lang w:eastAsia="en-US"/>
        </w:rPr>
        <w:t>Zapytanie ofertowe</w:t>
      </w:r>
      <w:r w:rsidR="009D26FE">
        <w:rPr>
          <w:rFonts w:cs="Times New Roman"/>
          <w:b/>
          <w:sz w:val="20"/>
          <w:szCs w:val="20"/>
          <w:lang w:eastAsia="en-US"/>
        </w:rPr>
        <w:t xml:space="preserve"> 7</w:t>
      </w:r>
      <w:r>
        <w:rPr>
          <w:rFonts w:cs="Times New Roman"/>
          <w:b/>
          <w:sz w:val="20"/>
          <w:szCs w:val="20"/>
          <w:lang w:eastAsia="en-US"/>
        </w:rPr>
        <w:t xml:space="preserve">/WM/2019 </w:t>
      </w:r>
    </w:p>
    <w:p w:rsidR="00477040" w:rsidRPr="009D26FE" w:rsidRDefault="00477040" w:rsidP="009D26FE">
      <w:pPr>
        <w:jc w:val="center"/>
        <w:rPr>
          <w:rFonts w:cs="Arial"/>
          <w:b/>
          <w:bCs/>
          <w:sz w:val="20"/>
          <w:szCs w:val="20"/>
          <w:lang w:eastAsia="pl-PL"/>
        </w:rPr>
      </w:pPr>
      <w:r w:rsidRPr="00D720BF">
        <w:rPr>
          <w:rFonts w:cs="Times New Roman"/>
          <w:sz w:val="20"/>
          <w:szCs w:val="20"/>
          <w:lang w:eastAsia="en-US"/>
        </w:rPr>
        <w:t xml:space="preserve">dotyczące realizacji </w:t>
      </w:r>
      <w:r>
        <w:rPr>
          <w:rFonts w:cs="Times New Roman"/>
          <w:b/>
          <w:sz w:val="20"/>
          <w:szCs w:val="20"/>
          <w:lang w:eastAsia="en-US"/>
        </w:rPr>
        <w:t xml:space="preserve"> szkoleń i  kursów </w:t>
      </w:r>
      <w:r w:rsidRPr="00D720BF">
        <w:rPr>
          <w:rFonts w:cs="Times New Roman"/>
          <w:sz w:val="20"/>
          <w:szCs w:val="20"/>
          <w:lang w:eastAsia="en-US"/>
        </w:rPr>
        <w:t>w ramach projektu „</w:t>
      </w:r>
      <w:r>
        <w:rPr>
          <w:rFonts w:cs="Arial"/>
          <w:b/>
          <w:bCs/>
          <w:sz w:val="20"/>
          <w:szCs w:val="20"/>
          <w:lang w:eastAsia="pl-PL"/>
        </w:rPr>
        <w:t>Wyjątkowy maluch</w:t>
      </w:r>
      <w:r w:rsidRPr="00D720BF">
        <w:rPr>
          <w:rFonts w:cs="Arial"/>
          <w:b/>
          <w:bCs/>
          <w:sz w:val="20"/>
          <w:szCs w:val="20"/>
          <w:lang w:eastAsia="pl-PL"/>
        </w:rPr>
        <w:t xml:space="preserve">„ </w:t>
      </w:r>
      <w:r w:rsidRPr="00D720BF">
        <w:rPr>
          <w:rFonts w:cs="Times New Roman"/>
          <w:sz w:val="20"/>
          <w:szCs w:val="20"/>
          <w:lang w:eastAsia="en-US"/>
        </w:rPr>
        <w:t>Projekt współfinansowany ze środków Europejskiego Funduszu Społecznego  w ramach Regionalnego Programu Operacyjnego Województwa Łódzkiego na lata 2014-2020</w:t>
      </w:r>
    </w:p>
    <w:p w:rsidR="00477040" w:rsidRDefault="00477040" w:rsidP="00477040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b/>
          <w:sz w:val="20"/>
          <w:szCs w:val="20"/>
        </w:rPr>
        <w:t>Tryb udzielenia zamówienia</w:t>
      </w:r>
      <w:r w:rsidRPr="00CD36C6">
        <w:rPr>
          <w:rFonts w:ascii="Calibri" w:hAnsi="Calibri"/>
          <w:sz w:val="20"/>
          <w:szCs w:val="20"/>
        </w:rPr>
        <w:t xml:space="preserve">: </w:t>
      </w:r>
    </w:p>
    <w:p w:rsidR="00477040" w:rsidRPr="00D93384" w:rsidRDefault="00477040" w:rsidP="00477040">
      <w:pPr>
        <w:pStyle w:val="Tekstpodstawowy"/>
        <w:rPr>
          <w:rFonts w:ascii="Calibri" w:hAnsi="Calibri"/>
          <w:b/>
          <w:sz w:val="20"/>
          <w:szCs w:val="20"/>
        </w:rPr>
      </w:pPr>
      <w:r w:rsidRPr="00EE7187">
        <w:rPr>
          <w:rFonts w:ascii="Calibri" w:hAnsi="Calibri"/>
          <w:sz w:val="20"/>
          <w:szCs w:val="20"/>
        </w:rPr>
        <w:t xml:space="preserve">1. W oparciu o art.4 pkt.8 ustawy z dnia 29.01.2004r. </w:t>
      </w:r>
      <w:r w:rsidRPr="006300A3">
        <w:rPr>
          <w:rFonts w:ascii="Calibri" w:hAnsi="Calibri"/>
          <w:sz w:val="20"/>
          <w:szCs w:val="20"/>
        </w:rPr>
        <w:t>Prawo Zamówień Publicznych (Dz.U. z 2013r.poz. 907 z późn. zmianami) oraz zgodnie z obowiązującym u Zamawiającego „Regulaminem udzielania zamówień publicznych o wartości szacunkowej poniżej kwoty 30.000 euro netto</w:t>
      </w:r>
      <w:r w:rsidRPr="006300A3">
        <w:rPr>
          <w:rFonts w:ascii="Calibri" w:hAnsi="Calibri"/>
          <w:i/>
          <w:sz w:val="20"/>
          <w:szCs w:val="20"/>
        </w:rPr>
        <w:t>”</w:t>
      </w:r>
      <w:r>
        <w:rPr>
          <w:rFonts w:ascii="Calibri" w:hAnsi="Calibri"/>
          <w:sz w:val="20"/>
          <w:szCs w:val="20"/>
        </w:rPr>
        <w:t xml:space="preserve"> oraz zgodnie z Wytycznymi w zakresie kwalifikowalności wydatków EFRR, EFS oraz FS na lata 2014-2020. </w:t>
      </w:r>
      <w:r w:rsidRPr="00D93384">
        <w:rPr>
          <w:rFonts w:ascii="Calibri" w:hAnsi="Calibri"/>
          <w:b/>
          <w:sz w:val="20"/>
          <w:szCs w:val="20"/>
        </w:rPr>
        <w:t>ZAPYTANIE OFERTOWE STANOWI ZAPYTANIE OFERTOWE W DRODZE ROZEZNANIA RYNKU.</w:t>
      </w:r>
    </w:p>
    <w:p w:rsidR="00477040" w:rsidRPr="00CD36C6" w:rsidRDefault="00477040" w:rsidP="00477040">
      <w:pPr>
        <w:pStyle w:val="Tekstpodstawowy"/>
        <w:rPr>
          <w:rFonts w:ascii="Calibri" w:hAnsi="Calibri"/>
          <w:sz w:val="20"/>
          <w:szCs w:val="20"/>
        </w:rPr>
      </w:pPr>
    </w:p>
    <w:p w:rsidR="00477040" w:rsidRPr="00CD36C6" w:rsidRDefault="00477040" w:rsidP="00477040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</w:t>
      </w:r>
      <w:r w:rsidRPr="00CD36C6">
        <w:rPr>
          <w:rFonts w:ascii="Calibri" w:hAnsi="Calibri"/>
          <w:b/>
          <w:sz w:val="20"/>
          <w:szCs w:val="20"/>
        </w:rPr>
        <w:t>.</w:t>
      </w:r>
      <w:r w:rsidRPr="00CD36C6">
        <w:rPr>
          <w:rFonts w:ascii="Calibri" w:hAnsi="Calibri"/>
          <w:b/>
          <w:sz w:val="20"/>
          <w:szCs w:val="20"/>
        </w:rPr>
        <w:tab/>
        <w:t>Z</w:t>
      </w:r>
      <w:r>
        <w:rPr>
          <w:rFonts w:ascii="Calibri" w:hAnsi="Calibri"/>
          <w:b/>
          <w:sz w:val="20"/>
          <w:szCs w:val="20"/>
        </w:rPr>
        <w:t>AMAWIAJĄCY</w:t>
      </w:r>
    </w:p>
    <w:p w:rsidR="00477040" w:rsidRPr="002D27C0" w:rsidRDefault="00477040" w:rsidP="00477040">
      <w:pPr>
        <w:suppressAutoHyphens w:val="0"/>
        <w:spacing w:after="0" w:line="240" w:lineRule="auto"/>
        <w:jc w:val="both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Miasto Łódź ul. Piotrkowska 104 Łódź NIP: 72500028902 </w:t>
      </w:r>
      <w:r w:rsidRPr="007C739E">
        <w:rPr>
          <w:rFonts w:cs="Arial"/>
          <w:b/>
          <w:bCs/>
          <w:lang w:eastAsia="pl-PL"/>
        </w:rPr>
        <w:t>/</w:t>
      </w:r>
      <w:r>
        <w:rPr>
          <w:rFonts w:cs="Arial"/>
          <w:b/>
          <w:bCs/>
          <w:lang w:eastAsia="pl-PL"/>
        </w:rPr>
        <w:t xml:space="preserve">Szkoła Podstawowa Specjalna 168 ul. Plantowa 7 Łódź 91-104 NIP 472888675 ,  </w:t>
      </w:r>
      <w:r w:rsidRPr="00CD36C6">
        <w:rPr>
          <w:sz w:val="20"/>
          <w:szCs w:val="20"/>
        </w:rPr>
        <w:t xml:space="preserve">realizując projekt dofinansowany  ze środków   Unii Europejskiej dokonuje zapytania ofertowego </w:t>
      </w:r>
      <w:r>
        <w:rPr>
          <w:b/>
          <w:sz w:val="20"/>
          <w:szCs w:val="20"/>
        </w:rPr>
        <w:t>na realizację szkoleń.</w:t>
      </w:r>
      <w:r w:rsidRPr="007C739E">
        <w:rPr>
          <w:rFonts w:cs="Arial"/>
          <w:sz w:val="20"/>
          <w:szCs w:val="20"/>
        </w:rPr>
        <w:tab/>
      </w:r>
      <w:r w:rsidRPr="007C739E">
        <w:rPr>
          <w:rFonts w:cs="Arial"/>
          <w:sz w:val="20"/>
          <w:szCs w:val="20"/>
        </w:rPr>
        <w:tab/>
      </w:r>
      <w:r w:rsidRPr="007C739E">
        <w:rPr>
          <w:rFonts w:cs="Arial"/>
          <w:sz w:val="20"/>
          <w:szCs w:val="20"/>
        </w:rPr>
        <w:tab/>
      </w:r>
      <w:r w:rsidRPr="007C739E">
        <w:rPr>
          <w:rFonts w:cs="Arial"/>
          <w:sz w:val="20"/>
          <w:szCs w:val="20"/>
        </w:rPr>
        <w:tab/>
      </w:r>
      <w:r w:rsidRPr="007C739E">
        <w:rPr>
          <w:rFonts w:cs="Arial"/>
          <w:sz w:val="20"/>
          <w:szCs w:val="20"/>
        </w:rPr>
        <w:tab/>
      </w:r>
      <w:r w:rsidRPr="00EC53FA">
        <w:rPr>
          <w:rFonts w:cs="Arial"/>
          <w:sz w:val="20"/>
          <w:szCs w:val="20"/>
        </w:rPr>
        <w:tab/>
        <w:t xml:space="preserve">  </w:t>
      </w:r>
    </w:p>
    <w:p w:rsidR="00477040" w:rsidRPr="00CD36C6" w:rsidRDefault="00477040" w:rsidP="00477040">
      <w:pPr>
        <w:pStyle w:val="Tekstpodstawowy"/>
        <w:ind w:left="720"/>
        <w:rPr>
          <w:rFonts w:ascii="Calibri" w:hAnsi="Calibri"/>
          <w:sz w:val="20"/>
          <w:szCs w:val="20"/>
        </w:rPr>
      </w:pPr>
    </w:p>
    <w:p w:rsidR="00477040" w:rsidRPr="00CD36C6" w:rsidRDefault="00477040" w:rsidP="00477040">
      <w:pPr>
        <w:pStyle w:val="Tekstpodstawowy"/>
        <w:ind w:left="720" w:hanging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II</w:t>
      </w:r>
      <w:r w:rsidRPr="00CD36C6">
        <w:rPr>
          <w:rFonts w:ascii="Calibri" w:hAnsi="Calibri"/>
          <w:b/>
          <w:sz w:val="20"/>
          <w:szCs w:val="20"/>
        </w:rPr>
        <w:t>.</w:t>
      </w:r>
      <w:r w:rsidRPr="00CD36C6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OPIS PRZEDMIOTU ZAMÓWIENIA </w:t>
      </w:r>
    </w:p>
    <w:p w:rsidR="00477040" w:rsidRDefault="00477040" w:rsidP="00477040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Cel zamówienia: Podniesienie kompetencji zawodowych nauczycieli.</w:t>
      </w:r>
    </w:p>
    <w:p w:rsidR="009D26FE" w:rsidRDefault="009D26FE" w:rsidP="00477040">
      <w:pPr>
        <w:pStyle w:val="Tekstpodstawowy"/>
        <w:rPr>
          <w:rFonts w:ascii="Calibri" w:hAnsi="Calibri"/>
          <w:sz w:val="20"/>
          <w:szCs w:val="20"/>
        </w:rPr>
      </w:pPr>
    </w:p>
    <w:p w:rsidR="00477040" w:rsidRPr="00477040" w:rsidRDefault="00477040" w:rsidP="00477040">
      <w:pPr>
        <w:suppressAutoHyphens w:val="0"/>
        <w:spacing w:after="0"/>
        <w:contextualSpacing/>
        <w:jc w:val="both"/>
        <w:rPr>
          <w:rFonts w:cs="Times New Roman"/>
          <w:sz w:val="20"/>
          <w:szCs w:val="20"/>
          <w:lang w:eastAsia="en-US"/>
        </w:rPr>
      </w:pPr>
      <w:r w:rsidRPr="00477040">
        <w:rPr>
          <w:rFonts w:cs="Times New Roman"/>
          <w:sz w:val="20"/>
          <w:szCs w:val="20"/>
          <w:lang w:eastAsia="en-US"/>
        </w:rPr>
        <w:t>Zadanie 1: Szkolenie EEG Biofeedback I stopnia , II stopnia</w:t>
      </w:r>
    </w:p>
    <w:p w:rsidR="00477040" w:rsidRPr="00477040" w:rsidRDefault="00477040" w:rsidP="00477040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477040">
        <w:rPr>
          <w:rFonts w:ascii="Calibri" w:hAnsi="Calibri"/>
          <w:sz w:val="20"/>
          <w:szCs w:val="20"/>
        </w:rPr>
        <w:t>Zadanie 2 - Szkolenie PECS - Poziom 1, Poziom 2</w:t>
      </w:r>
    </w:p>
    <w:p w:rsidR="00477040" w:rsidRPr="00477040" w:rsidRDefault="009D26FE" w:rsidP="00477040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Zadanie 3 –</w:t>
      </w:r>
      <w:r w:rsidR="00477040" w:rsidRPr="00477040">
        <w:rPr>
          <w:rFonts w:ascii="Calibri" w:hAnsi="Calibri"/>
          <w:sz w:val="20"/>
          <w:szCs w:val="20"/>
        </w:rPr>
        <w:t>Kurs doskonalący Metodą Feuersteina - Instrumental Enrichment I</w:t>
      </w:r>
    </w:p>
    <w:p w:rsidR="00477040" w:rsidRPr="00477040" w:rsidRDefault="00477040" w:rsidP="00477040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477040">
        <w:rPr>
          <w:rFonts w:ascii="Calibri" w:hAnsi="Calibri"/>
          <w:sz w:val="20"/>
          <w:szCs w:val="20"/>
        </w:rPr>
        <w:t xml:space="preserve">Zadanie </w:t>
      </w:r>
      <w:r w:rsidR="009D26FE">
        <w:rPr>
          <w:rFonts w:ascii="Calibri" w:hAnsi="Calibri"/>
          <w:sz w:val="20"/>
          <w:szCs w:val="20"/>
        </w:rPr>
        <w:t>4</w:t>
      </w:r>
      <w:r w:rsidRPr="00477040">
        <w:rPr>
          <w:rFonts w:ascii="Calibri" w:hAnsi="Calibri"/>
          <w:sz w:val="20"/>
          <w:szCs w:val="20"/>
        </w:rPr>
        <w:t>- Szkolenie doskonalące - metody pracy z dzieckiem z opóźnionym rozwojem psychoruchowym</w:t>
      </w:r>
    </w:p>
    <w:p w:rsidR="00477040" w:rsidRPr="00477040" w:rsidRDefault="00477040" w:rsidP="00477040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477040">
        <w:rPr>
          <w:rFonts w:ascii="Calibri" w:hAnsi="Calibri"/>
          <w:sz w:val="20"/>
          <w:szCs w:val="20"/>
        </w:rPr>
        <w:t xml:space="preserve">Zadanie </w:t>
      </w:r>
      <w:r w:rsidR="009D26FE">
        <w:rPr>
          <w:rFonts w:ascii="Calibri" w:hAnsi="Calibri"/>
          <w:sz w:val="20"/>
          <w:szCs w:val="20"/>
        </w:rPr>
        <w:t>5</w:t>
      </w:r>
      <w:r w:rsidRPr="00477040">
        <w:rPr>
          <w:rFonts w:ascii="Calibri" w:hAnsi="Calibri"/>
          <w:sz w:val="20"/>
          <w:szCs w:val="20"/>
        </w:rPr>
        <w:t xml:space="preserve"> - Kurs doskonalący metodą Tomatisa - Audio-Psycho-Fonologia</w:t>
      </w:r>
    </w:p>
    <w:p w:rsidR="00BA0C93" w:rsidRDefault="00BA0C93" w:rsidP="00BA0C93">
      <w:pPr>
        <w:pStyle w:val="Tekstpodstawowy"/>
        <w:rPr>
          <w:rFonts w:ascii="Calibri" w:hAnsi="Calibri"/>
          <w:b/>
          <w:sz w:val="20"/>
          <w:szCs w:val="20"/>
        </w:rPr>
      </w:pPr>
    </w:p>
    <w:p w:rsidR="00221578" w:rsidRDefault="00221578" w:rsidP="00221578">
      <w:pPr>
        <w:pStyle w:val="Tekstpodstawowy"/>
        <w:tabs>
          <w:tab w:val="clear" w:pos="90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Sposób złożenia oferty:</w:t>
      </w:r>
    </w:p>
    <w:p w:rsidR="00221578" w:rsidRPr="00895244" w:rsidRDefault="00221578" w:rsidP="00221578">
      <w:pPr>
        <w:pStyle w:val="Tekstpodstawowy"/>
        <w:tabs>
          <w:tab w:val="clear" w:pos="900"/>
        </w:tabs>
        <w:rPr>
          <w:rFonts w:asciiTheme="minorHAnsi" w:hAnsiTheme="minorHAnsi"/>
          <w:b/>
          <w:sz w:val="20"/>
          <w:szCs w:val="20"/>
        </w:rPr>
      </w:pPr>
      <w:r w:rsidRPr="00895244">
        <w:rPr>
          <w:rFonts w:asciiTheme="minorHAnsi" w:hAnsiTheme="minorHAnsi"/>
          <w:b/>
          <w:sz w:val="20"/>
          <w:szCs w:val="20"/>
        </w:rPr>
        <w:t xml:space="preserve">W wersji ELEKTORNICZNEJ: </w:t>
      </w:r>
    </w:p>
    <w:p w:rsidR="00221578" w:rsidRPr="008D0379" w:rsidRDefault="00221578" w:rsidP="00221578">
      <w:pPr>
        <w:pStyle w:val="Tekstpodstawowy"/>
        <w:rPr>
          <w:rFonts w:ascii="Calibri" w:hAnsi="Calibri"/>
          <w:sz w:val="20"/>
          <w:szCs w:val="20"/>
        </w:rPr>
      </w:pPr>
      <w:r w:rsidRPr="008D0379">
        <w:rPr>
          <w:rFonts w:ascii="Calibri" w:hAnsi="Calibri"/>
          <w:sz w:val="20"/>
          <w:szCs w:val="20"/>
        </w:rPr>
        <w:t>Oferty należy składać :</w:t>
      </w:r>
    </w:p>
    <w:p w:rsidR="00221578" w:rsidRDefault="00221578" w:rsidP="00221578">
      <w:pPr>
        <w:pStyle w:val="Tekstpodstawowy"/>
        <w:rPr>
          <w:rFonts w:ascii="Calibri" w:hAnsi="Calibri"/>
          <w:b/>
          <w:color w:val="FF0000"/>
          <w:sz w:val="20"/>
          <w:szCs w:val="20"/>
        </w:rPr>
      </w:pPr>
      <w:r w:rsidRPr="00F8417F">
        <w:rPr>
          <w:rFonts w:ascii="Calibri" w:hAnsi="Calibri"/>
          <w:b/>
          <w:color w:val="FF0000"/>
          <w:sz w:val="20"/>
          <w:szCs w:val="20"/>
        </w:rPr>
        <w:t xml:space="preserve">do </w:t>
      </w:r>
      <w:r>
        <w:rPr>
          <w:rFonts w:ascii="Calibri" w:hAnsi="Calibri"/>
          <w:b/>
          <w:color w:val="FF0000"/>
          <w:sz w:val="20"/>
          <w:szCs w:val="20"/>
        </w:rPr>
        <w:t>1</w:t>
      </w:r>
      <w:r w:rsidR="00287EA7">
        <w:rPr>
          <w:rFonts w:ascii="Calibri" w:hAnsi="Calibri"/>
          <w:b/>
          <w:color w:val="FF0000"/>
          <w:sz w:val="20"/>
          <w:szCs w:val="20"/>
        </w:rPr>
        <w:t>9</w:t>
      </w:r>
      <w:r>
        <w:rPr>
          <w:rFonts w:ascii="Calibri" w:hAnsi="Calibri"/>
          <w:b/>
          <w:color w:val="FF0000"/>
          <w:sz w:val="20"/>
          <w:szCs w:val="20"/>
        </w:rPr>
        <w:t xml:space="preserve"> lipca </w:t>
      </w:r>
      <w:r w:rsidRPr="00F8417F">
        <w:rPr>
          <w:rFonts w:ascii="Calibri" w:hAnsi="Calibri"/>
          <w:b/>
          <w:color w:val="FF0000"/>
          <w:sz w:val="20"/>
          <w:szCs w:val="20"/>
        </w:rPr>
        <w:t>201</w:t>
      </w:r>
      <w:r>
        <w:rPr>
          <w:rFonts w:ascii="Calibri" w:hAnsi="Calibri"/>
          <w:b/>
          <w:color w:val="FF0000"/>
          <w:sz w:val="20"/>
          <w:szCs w:val="20"/>
        </w:rPr>
        <w:t>9</w:t>
      </w:r>
      <w:r w:rsidRPr="00F8417F">
        <w:rPr>
          <w:rFonts w:ascii="Calibri" w:hAnsi="Calibri"/>
          <w:b/>
          <w:color w:val="FF0000"/>
          <w:sz w:val="20"/>
          <w:szCs w:val="20"/>
        </w:rPr>
        <w:t>R.</w:t>
      </w:r>
      <w:r>
        <w:rPr>
          <w:rFonts w:ascii="Calibri" w:hAnsi="Calibri"/>
          <w:b/>
          <w:color w:val="FF0000"/>
          <w:sz w:val="20"/>
          <w:szCs w:val="20"/>
        </w:rPr>
        <w:t xml:space="preserve"> na adres </w:t>
      </w:r>
      <w:hyperlink r:id="rId9" w:history="1">
        <w:r w:rsidRPr="00B62FFD">
          <w:rPr>
            <w:rStyle w:val="Hipercze"/>
            <w:rFonts w:ascii="Calibri" w:hAnsi="Calibri"/>
            <w:b/>
            <w:sz w:val="20"/>
            <w:szCs w:val="20"/>
          </w:rPr>
          <w:t>projektsps168@interia.pl</w:t>
        </w:r>
      </w:hyperlink>
      <w:r>
        <w:rPr>
          <w:rFonts w:ascii="Calibri" w:hAnsi="Calibri"/>
          <w:b/>
          <w:color w:val="FF0000"/>
          <w:sz w:val="20"/>
          <w:szCs w:val="20"/>
        </w:rPr>
        <w:t xml:space="preserve"> </w:t>
      </w:r>
    </w:p>
    <w:p w:rsidR="00221578" w:rsidRPr="00221578" w:rsidRDefault="00221578" w:rsidP="00221578">
      <w:pPr>
        <w:pStyle w:val="Tekstpodstawowy"/>
        <w:rPr>
          <w:rFonts w:ascii="Calibri" w:hAnsi="Calibri"/>
          <w:b/>
          <w:sz w:val="20"/>
          <w:szCs w:val="20"/>
        </w:rPr>
      </w:pPr>
      <w:r w:rsidRPr="00221578">
        <w:rPr>
          <w:rFonts w:ascii="Calibri" w:hAnsi="Calibri"/>
          <w:b/>
          <w:sz w:val="20"/>
          <w:szCs w:val="20"/>
        </w:rPr>
        <w:t>Upublicznienie: BIP</w:t>
      </w:r>
      <w:r w:rsidR="0029217F">
        <w:rPr>
          <w:rFonts w:ascii="Calibri" w:hAnsi="Calibri"/>
          <w:b/>
          <w:sz w:val="20"/>
          <w:szCs w:val="20"/>
        </w:rPr>
        <w:t xml:space="preserve"> 15</w:t>
      </w:r>
      <w:r w:rsidRPr="00221578">
        <w:rPr>
          <w:rFonts w:ascii="Calibri" w:hAnsi="Calibri"/>
          <w:b/>
          <w:sz w:val="20"/>
          <w:szCs w:val="20"/>
        </w:rPr>
        <w:t>.07.2019</w:t>
      </w:r>
    </w:p>
    <w:p w:rsidR="009D26FE" w:rsidRPr="009D26FE" w:rsidRDefault="00221578" w:rsidP="009D26FE">
      <w:pPr>
        <w:suppressAutoHyphens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b/>
          <w:sz w:val="20"/>
          <w:szCs w:val="20"/>
        </w:rPr>
        <w:t>W dniu</w:t>
      </w:r>
      <w:r w:rsidR="009D26FE">
        <w:rPr>
          <w:b/>
          <w:sz w:val="20"/>
          <w:szCs w:val="20"/>
        </w:rPr>
        <w:t xml:space="preserve"> 15</w:t>
      </w:r>
      <w:r>
        <w:rPr>
          <w:b/>
          <w:sz w:val="20"/>
          <w:szCs w:val="20"/>
        </w:rPr>
        <w:t xml:space="preserve">.07.2019 </w:t>
      </w:r>
      <w:r w:rsidRPr="00221578">
        <w:rPr>
          <w:b/>
          <w:sz w:val="20"/>
          <w:szCs w:val="20"/>
        </w:rPr>
        <w:t xml:space="preserve">Wysyłka do     </w:t>
      </w:r>
      <w:r w:rsidR="009D26FE"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  <w:r w:rsidR="009D26FE" w:rsidRPr="009D26FE"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  <w:t>:</w:t>
      </w:r>
    </w:p>
    <w:p w:rsidR="00221578" w:rsidRPr="00221578" w:rsidRDefault="009D26FE" w:rsidP="009D26F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D26FE"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   centrum@biomed.org.pl; kursy@fundacjaincorpore.pl; biuro@centrumapf.pl; aps@aps.edu.pl; sekretariat@xn--mniejwicej-knb.pl; biuro@integracjasensoryczna.org.pl; poczta@pracowniatestow.pl; asia@pecs.com</w:t>
      </w:r>
    </w:p>
    <w:p w:rsidR="00264248" w:rsidRDefault="00264248" w:rsidP="00EA1F7F">
      <w:pPr>
        <w:pStyle w:val="Tekstpodstawowy"/>
        <w:rPr>
          <w:rFonts w:ascii="Calibri" w:hAnsi="Calibri"/>
          <w:b/>
          <w:sz w:val="20"/>
          <w:szCs w:val="20"/>
        </w:rPr>
      </w:pPr>
    </w:p>
    <w:p w:rsidR="00BA0C93" w:rsidRDefault="00BA0C93" w:rsidP="00221578">
      <w:pPr>
        <w:pStyle w:val="Tekstpodstawowy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INFORMACJA O WYBORZE</w:t>
      </w:r>
      <w:r w:rsidRPr="00BA0C93">
        <w:rPr>
          <w:rFonts w:ascii="Calibri" w:hAnsi="Calibri"/>
          <w:b/>
          <w:sz w:val="20"/>
          <w:szCs w:val="20"/>
        </w:rPr>
        <w:t>:</w:t>
      </w:r>
    </w:p>
    <w:p w:rsidR="00264248" w:rsidRPr="00221578" w:rsidRDefault="00264248" w:rsidP="00221578">
      <w:pPr>
        <w:pStyle w:val="Tekstpodstawowy"/>
        <w:jc w:val="center"/>
        <w:rPr>
          <w:rFonts w:ascii="Calibri" w:hAnsi="Calibri"/>
          <w:b/>
          <w:sz w:val="20"/>
          <w:szCs w:val="20"/>
        </w:rPr>
      </w:pPr>
    </w:p>
    <w:p w:rsidR="00477040" w:rsidRDefault="00BA0C93" w:rsidP="00BA0C93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wyniku postępowania </w:t>
      </w:r>
      <w:r w:rsidR="00477040">
        <w:rPr>
          <w:rFonts w:ascii="Calibri" w:hAnsi="Calibri"/>
          <w:sz w:val="20"/>
          <w:szCs w:val="20"/>
        </w:rPr>
        <w:t>:</w:t>
      </w:r>
    </w:p>
    <w:p w:rsidR="00477040" w:rsidRPr="00D93384" w:rsidRDefault="00477040" w:rsidP="0047567B">
      <w:pPr>
        <w:suppressAutoHyphens w:val="0"/>
        <w:spacing w:after="0" w:line="240" w:lineRule="auto"/>
        <w:contextualSpacing/>
        <w:jc w:val="both"/>
        <w:rPr>
          <w:rFonts w:cs="Times New Roman"/>
          <w:b/>
          <w:sz w:val="20"/>
          <w:szCs w:val="20"/>
          <w:lang w:eastAsia="en-US"/>
        </w:rPr>
      </w:pPr>
      <w:r w:rsidRPr="00D93384">
        <w:rPr>
          <w:rFonts w:cs="Times New Roman"/>
          <w:b/>
          <w:sz w:val="20"/>
          <w:szCs w:val="20"/>
          <w:lang w:eastAsia="en-US"/>
        </w:rPr>
        <w:t>Zadanie 1: Szkolenie EEG Biofeedback I stopnia , II stopnia</w:t>
      </w:r>
    </w:p>
    <w:p w:rsidR="00BA0C93" w:rsidRDefault="00477040" w:rsidP="0047567B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="00221578">
        <w:rPr>
          <w:rFonts w:ascii="Calibri" w:hAnsi="Calibri"/>
          <w:sz w:val="20"/>
          <w:szCs w:val="20"/>
        </w:rPr>
        <w:t>płynęła jedna ważna oferta w dniu</w:t>
      </w:r>
      <w:r w:rsidR="009D26FE">
        <w:rPr>
          <w:rFonts w:ascii="Calibri" w:hAnsi="Calibri"/>
          <w:sz w:val="20"/>
          <w:szCs w:val="20"/>
        </w:rPr>
        <w:t>17</w:t>
      </w:r>
      <w:r w:rsidR="00221578">
        <w:rPr>
          <w:rFonts w:ascii="Calibri" w:hAnsi="Calibri"/>
          <w:sz w:val="20"/>
          <w:szCs w:val="20"/>
        </w:rPr>
        <w:t xml:space="preserve">.07.2019 </w:t>
      </w:r>
      <w:r w:rsidR="00BA0C93">
        <w:rPr>
          <w:rFonts w:ascii="Calibri" w:hAnsi="Calibri"/>
          <w:sz w:val="20"/>
          <w:szCs w:val="20"/>
        </w:rPr>
        <w:t xml:space="preserve"> </w:t>
      </w:r>
      <w:r w:rsidR="009D26FE">
        <w:rPr>
          <w:rFonts w:ascii="Calibri" w:hAnsi="Calibri"/>
          <w:sz w:val="20"/>
          <w:szCs w:val="20"/>
        </w:rPr>
        <w:t xml:space="preserve"> </w:t>
      </w:r>
      <w:r w:rsidR="009D26FE" w:rsidRPr="009D26FE">
        <w:rPr>
          <w:rFonts w:ascii="Calibri" w:hAnsi="Calibri"/>
          <w:sz w:val="20"/>
          <w:szCs w:val="20"/>
        </w:rPr>
        <w:t>BIOMED Neurotechnologie Spółka z ograniczoną odpowied</w:t>
      </w:r>
      <w:r w:rsidR="009D26FE">
        <w:rPr>
          <w:rFonts w:ascii="Calibri" w:hAnsi="Calibri"/>
          <w:sz w:val="20"/>
          <w:szCs w:val="20"/>
        </w:rPr>
        <w:t xml:space="preserve">zialnoscią Sp.K </w:t>
      </w:r>
      <w:r w:rsidR="009D26FE" w:rsidRPr="009D26FE">
        <w:rPr>
          <w:rFonts w:ascii="Calibri" w:hAnsi="Calibri"/>
          <w:sz w:val="20"/>
          <w:szCs w:val="20"/>
        </w:rPr>
        <w:t>50-541 Wrocław al. Armii Krajowej 2/7</w:t>
      </w:r>
      <w:r w:rsidR="009D26FE">
        <w:rPr>
          <w:rFonts w:ascii="Calibri" w:hAnsi="Calibri"/>
          <w:sz w:val="20"/>
          <w:szCs w:val="20"/>
        </w:rPr>
        <w:t xml:space="preserve"> </w:t>
      </w:r>
      <w:r w:rsidR="00264248">
        <w:rPr>
          <w:rFonts w:ascii="Calibri" w:hAnsi="Calibri"/>
          <w:sz w:val="20"/>
          <w:szCs w:val="20"/>
        </w:rPr>
        <w:t>.</w:t>
      </w:r>
      <w:r w:rsidR="00EA1F7F">
        <w:rPr>
          <w:rFonts w:ascii="Calibri" w:hAnsi="Calibri"/>
          <w:sz w:val="20"/>
          <w:szCs w:val="20"/>
        </w:rPr>
        <w:t xml:space="preserve"> </w:t>
      </w:r>
      <w:r w:rsidR="00264248">
        <w:rPr>
          <w:rFonts w:ascii="Calibri" w:hAnsi="Calibri"/>
          <w:sz w:val="20"/>
          <w:szCs w:val="20"/>
        </w:rPr>
        <w:t xml:space="preserve">.  </w:t>
      </w:r>
      <w:r w:rsidR="009D26FE" w:rsidRPr="00264248">
        <w:rPr>
          <w:rFonts w:ascii="Calibri" w:hAnsi="Calibri"/>
          <w:b/>
          <w:sz w:val="20"/>
          <w:szCs w:val="20"/>
        </w:rPr>
        <w:t>Oferta zostaje wybrana</w:t>
      </w:r>
    </w:p>
    <w:p w:rsidR="00477040" w:rsidRDefault="00477040" w:rsidP="0047567B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477040" w:rsidRDefault="00477040" w:rsidP="0047567B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Zadanie 2 - </w:t>
      </w:r>
      <w:r w:rsidRPr="00F4790E">
        <w:rPr>
          <w:rFonts w:ascii="Calibri" w:hAnsi="Calibri"/>
          <w:b/>
          <w:sz w:val="20"/>
          <w:szCs w:val="20"/>
        </w:rPr>
        <w:t>Szkolenie PECS - Poziom 1</w:t>
      </w:r>
      <w:r>
        <w:rPr>
          <w:rFonts w:ascii="Calibri" w:hAnsi="Calibri"/>
          <w:b/>
          <w:sz w:val="20"/>
          <w:szCs w:val="20"/>
        </w:rPr>
        <w:t>, Poziom 2</w:t>
      </w:r>
    </w:p>
    <w:p w:rsidR="00477040" w:rsidRDefault="00477040" w:rsidP="0047567B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477040">
        <w:rPr>
          <w:rFonts w:ascii="Calibri" w:hAnsi="Calibri"/>
          <w:sz w:val="20"/>
          <w:szCs w:val="20"/>
        </w:rPr>
        <w:t>Brak ofert. Postępowanie nierozstrzygnięte</w:t>
      </w:r>
      <w:r>
        <w:rPr>
          <w:rFonts w:ascii="Calibri" w:hAnsi="Calibri"/>
          <w:sz w:val="20"/>
          <w:szCs w:val="20"/>
        </w:rPr>
        <w:t>.</w:t>
      </w:r>
    </w:p>
    <w:p w:rsidR="00477040" w:rsidRDefault="00477040" w:rsidP="0047567B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477040" w:rsidRDefault="00477040" w:rsidP="0047567B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Zadanie </w:t>
      </w:r>
      <w:r w:rsidR="009D26FE">
        <w:rPr>
          <w:rFonts w:ascii="Calibri" w:hAnsi="Calibri"/>
          <w:b/>
          <w:sz w:val="20"/>
          <w:szCs w:val="20"/>
        </w:rPr>
        <w:t>3</w:t>
      </w:r>
      <w:r>
        <w:rPr>
          <w:rFonts w:ascii="Calibri" w:hAnsi="Calibri"/>
          <w:b/>
          <w:sz w:val="20"/>
          <w:szCs w:val="20"/>
        </w:rPr>
        <w:t xml:space="preserve"> - </w:t>
      </w:r>
      <w:r w:rsidRPr="00844498">
        <w:rPr>
          <w:rFonts w:ascii="Calibri" w:hAnsi="Calibri"/>
          <w:b/>
          <w:sz w:val="20"/>
          <w:szCs w:val="20"/>
        </w:rPr>
        <w:t>Kurs doskonalący Metodą Feuersteina - Instrumental Enrichment I</w:t>
      </w:r>
    </w:p>
    <w:p w:rsidR="00477040" w:rsidRDefault="00477040" w:rsidP="0047567B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477040">
        <w:rPr>
          <w:rFonts w:ascii="Calibri" w:hAnsi="Calibri"/>
          <w:sz w:val="20"/>
          <w:szCs w:val="20"/>
        </w:rPr>
        <w:t>Brak ofert. Postępowanie nierozstrzygnięte</w:t>
      </w:r>
      <w:r>
        <w:rPr>
          <w:rFonts w:ascii="Calibri" w:hAnsi="Calibri"/>
          <w:sz w:val="20"/>
          <w:szCs w:val="20"/>
        </w:rPr>
        <w:t>.</w:t>
      </w:r>
    </w:p>
    <w:p w:rsidR="00477040" w:rsidRDefault="00477040" w:rsidP="0047567B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477040" w:rsidRPr="00EA1F7F" w:rsidRDefault="00477040" w:rsidP="0047567B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Zadanie </w:t>
      </w:r>
      <w:r w:rsidR="009D26FE">
        <w:rPr>
          <w:rFonts w:ascii="Calibri" w:hAnsi="Calibri"/>
          <w:b/>
          <w:sz w:val="20"/>
          <w:szCs w:val="20"/>
        </w:rPr>
        <w:t>4</w:t>
      </w:r>
      <w:r>
        <w:rPr>
          <w:rFonts w:ascii="Calibri" w:hAnsi="Calibri"/>
          <w:b/>
          <w:sz w:val="20"/>
          <w:szCs w:val="20"/>
        </w:rPr>
        <w:t xml:space="preserve">- </w:t>
      </w:r>
      <w:r w:rsidRPr="00C27DC7">
        <w:rPr>
          <w:rFonts w:ascii="Calibri" w:hAnsi="Calibri"/>
          <w:b/>
          <w:sz w:val="20"/>
          <w:szCs w:val="20"/>
        </w:rPr>
        <w:t>Szkolenie doskonalące - metody pracy z dzieckiem z opóźnionym rozwojem psychoruchowym</w:t>
      </w:r>
      <w:r w:rsidR="00EA1F7F">
        <w:rPr>
          <w:rFonts w:ascii="Calibri" w:hAnsi="Calibri"/>
          <w:b/>
          <w:sz w:val="20"/>
          <w:szCs w:val="20"/>
        </w:rPr>
        <w:t>.</w:t>
      </w:r>
      <w:r w:rsidR="00264248" w:rsidRPr="00264248">
        <w:rPr>
          <w:rFonts w:ascii="Calibri" w:hAnsi="Calibri"/>
          <w:b/>
          <w:sz w:val="20"/>
          <w:szCs w:val="20"/>
        </w:rPr>
        <w:t xml:space="preserve"> Oferta nie zost</w:t>
      </w:r>
      <w:r w:rsidR="00EA1F7F">
        <w:rPr>
          <w:rFonts w:ascii="Calibri" w:hAnsi="Calibri"/>
          <w:b/>
          <w:sz w:val="20"/>
          <w:szCs w:val="20"/>
        </w:rPr>
        <w:t>ała</w:t>
      </w:r>
      <w:r w:rsidR="00264248" w:rsidRPr="00264248">
        <w:rPr>
          <w:rFonts w:ascii="Calibri" w:hAnsi="Calibri"/>
          <w:b/>
          <w:sz w:val="20"/>
          <w:szCs w:val="20"/>
        </w:rPr>
        <w:t xml:space="preserve"> wybrana.</w:t>
      </w:r>
    </w:p>
    <w:p w:rsidR="00477040" w:rsidRDefault="00477040" w:rsidP="0047567B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9D26FE" w:rsidRDefault="00477040" w:rsidP="0047567B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Zadanie </w:t>
      </w:r>
      <w:r w:rsidR="009D26FE">
        <w:rPr>
          <w:rFonts w:ascii="Calibri" w:hAnsi="Calibri"/>
          <w:b/>
          <w:sz w:val="20"/>
          <w:szCs w:val="20"/>
        </w:rPr>
        <w:t>5</w:t>
      </w:r>
      <w:r>
        <w:rPr>
          <w:rFonts w:ascii="Calibri" w:hAnsi="Calibri"/>
          <w:b/>
          <w:sz w:val="20"/>
          <w:szCs w:val="20"/>
        </w:rPr>
        <w:t xml:space="preserve"> - </w:t>
      </w:r>
      <w:r w:rsidRPr="00C27DC7">
        <w:rPr>
          <w:rFonts w:ascii="Calibri" w:hAnsi="Calibri"/>
          <w:b/>
          <w:sz w:val="20"/>
          <w:szCs w:val="20"/>
        </w:rPr>
        <w:t>Kurs doskonalący metodą Tomatisa - Audio-Psycho-Fonologia</w:t>
      </w:r>
    </w:p>
    <w:p w:rsidR="00477040" w:rsidRPr="009D26FE" w:rsidRDefault="00477040" w:rsidP="00477040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  <w:r w:rsidRPr="00477040">
        <w:rPr>
          <w:rFonts w:ascii="Calibri" w:hAnsi="Calibri"/>
          <w:sz w:val="20"/>
          <w:szCs w:val="20"/>
        </w:rPr>
        <w:t>Brak ofert. Postępowanie nierozstrzygnięte</w:t>
      </w:r>
      <w:r>
        <w:rPr>
          <w:rFonts w:ascii="Calibri" w:hAnsi="Calibri"/>
          <w:sz w:val="20"/>
          <w:szCs w:val="20"/>
        </w:rPr>
        <w:t>.</w:t>
      </w:r>
    </w:p>
    <w:sectPr w:rsidR="00477040" w:rsidRPr="009D26FE" w:rsidSect="00264248">
      <w:headerReference w:type="default" r:id="rId10"/>
      <w:footerReference w:type="default" r:id="rId11"/>
      <w:pgSz w:w="11906" w:h="16838"/>
      <w:pgMar w:top="993" w:right="1417" w:bottom="284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99" w:rsidRDefault="005B4299" w:rsidP="00A54A4A">
      <w:pPr>
        <w:spacing w:after="0" w:line="240" w:lineRule="auto"/>
      </w:pPr>
      <w:r>
        <w:separator/>
      </w:r>
    </w:p>
  </w:endnote>
  <w:endnote w:type="continuationSeparator" w:id="0">
    <w:p w:rsidR="005B4299" w:rsidRDefault="005B4299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1C" w:rsidRDefault="0081211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F5ECD">
      <w:rPr>
        <w:noProof/>
      </w:rPr>
      <w:t>1</w:t>
    </w:r>
    <w:r>
      <w:rPr>
        <w:noProof/>
      </w:rPr>
      <w:fldChar w:fldCharType="end"/>
    </w:r>
  </w:p>
  <w:p w:rsidR="0081211C" w:rsidRDefault="00812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99" w:rsidRDefault="005B4299" w:rsidP="00A54A4A">
      <w:pPr>
        <w:spacing w:after="0" w:line="240" w:lineRule="auto"/>
      </w:pPr>
      <w:r>
        <w:separator/>
      </w:r>
    </w:p>
  </w:footnote>
  <w:footnote w:type="continuationSeparator" w:id="0">
    <w:p w:rsidR="005B4299" w:rsidRDefault="005B4299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1C" w:rsidRDefault="00D44D74" w:rsidP="00D44D74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576072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211C" w:rsidRDefault="008121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6226E2A"/>
    <w:multiLevelType w:val="hybridMultilevel"/>
    <w:tmpl w:val="94202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F0BE0"/>
    <w:multiLevelType w:val="hybridMultilevel"/>
    <w:tmpl w:val="CF186E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89F6E0C"/>
    <w:multiLevelType w:val="hybridMultilevel"/>
    <w:tmpl w:val="631203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DDE3F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F3793"/>
    <w:multiLevelType w:val="hybridMultilevel"/>
    <w:tmpl w:val="8246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C55267"/>
    <w:multiLevelType w:val="hybridMultilevel"/>
    <w:tmpl w:val="172A2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D472E"/>
    <w:multiLevelType w:val="hybridMultilevel"/>
    <w:tmpl w:val="E0663B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50B14"/>
    <w:multiLevelType w:val="hybridMultilevel"/>
    <w:tmpl w:val="8A2E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58359A"/>
    <w:multiLevelType w:val="hybridMultilevel"/>
    <w:tmpl w:val="B248F34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1A21866"/>
    <w:multiLevelType w:val="hybridMultilevel"/>
    <w:tmpl w:val="59E03FD6"/>
    <w:lvl w:ilvl="0" w:tplc="0415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>
    <w:nsid w:val="17BF4016"/>
    <w:multiLevelType w:val="hybridMultilevel"/>
    <w:tmpl w:val="438A5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8235A"/>
    <w:multiLevelType w:val="hybridMultilevel"/>
    <w:tmpl w:val="B87605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CCB5A1A"/>
    <w:multiLevelType w:val="hybridMultilevel"/>
    <w:tmpl w:val="B87605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F554838"/>
    <w:multiLevelType w:val="hybridMultilevel"/>
    <w:tmpl w:val="8BE4475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F750323"/>
    <w:multiLevelType w:val="hybridMultilevel"/>
    <w:tmpl w:val="14A415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8A04D8"/>
    <w:multiLevelType w:val="hybridMultilevel"/>
    <w:tmpl w:val="F9782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D700AD"/>
    <w:multiLevelType w:val="hybridMultilevel"/>
    <w:tmpl w:val="3F32C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E07A74"/>
    <w:multiLevelType w:val="hybridMultilevel"/>
    <w:tmpl w:val="CFF22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E53DE7"/>
    <w:multiLevelType w:val="hybridMultilevel"/>
    <w:tmpl w:val="29C84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21BF7"/>
    <w:multiLevelType w:val="hybridMultilevel"/>
    <w:tmpl w:val="2F6A6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015B11"/>
    <w:multiLevelType w:val="hybridMultilevel"/>
    <w:tmpl w:val="DBC0E730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2C8C24EE"/>
    <w:multiLevelType w:val="hybridMultilevel"/>
    <w:tmpl w:val="D67CF7E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47D575F"/>
    <w:multiLevelType w:val="hybridMultilevel"/>
    <w:tmpl w:val="1DEC69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5A70057"/>
    <w:multiLevelType w:val="hybridMultilevel"/>
    <w:tmpl w:val="7ADA7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1E3772"/>
    <w:multiLevelType w:val="hybridMultilevel"/>
    <w:tmpl w:val="C4A4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893B87"/>
    <w:multiLevelType w:val="hybridMultilevel"/>
    <w:tmpl w:val="438A5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8D19BC"/>
    <w:multiLevelType w:val="hybridMultilevel"/>
    <w:tmpl w:val="DD627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5D24A1"/>
    <w:multiLevelType w:val="hybridMultilevel"/>
    <w:tmpl w:val="006A53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55E656B"/>
    <w:multiLevelType w:val="hybridMultilevel"/>
    <w:tmpl w:val="FDB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B83431"/>
    <w:multiLevelType w:val="hybridMultilevel"/>
    <w:tmpl w:val="8A2E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D619C"/>
    <w:multiLevelType w:val="hybridMultilevel"/>
    <w:tmpl w:val="EF82DE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13E7D84"/>
    <w:multiLevelType w:val="hybridMultilevel"/>
    <w:tmpl w:val="A322D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4FE5731"/>
    <w:multiLevelType w:val="hybridMultilevel"/>
    <w:tmpl w:val="3C98EAA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9C47059"/>
    <w:multiLevelType w:val="hybridMultilevel"/>
    <w:tmpl w:val="8A5C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1A64A3"/>
    <w:multiLevelType w:val="hybridMultilevel"/>
    <w:tmpl w:val="B0A08D98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622E3F00"/>
    <w:multiLevelType w:val="hybridMultilevel"/>
    <w:tmpl w:val="AAD06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5C2B75"/>
    <w:multiLevelType w:val="hybridMultilevel"/>
    <w:tmpl w:val="E7427F46"/>
    <w:lvl w:ilvl="0" w:tplc="0415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>
    <w:nsid w:val="63C84339"/>
    <w:multiLevelType w:val="hybridMultilevel"/>
    <w:tmpl w:val="A322D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58B4B47"/>
    <w:multiLevelType w:val="hybridMultilevel"/>
    <w:tmpl w:val="3842B2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AB15A8C"/>
    <w:multiLevelType w:val="hybridMultilevel"/>
    <w:tmpl w:val="CB3A0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40245"/>
    <w:multiLevelType w:val="hybridMultilevel"/>
    <w:tmpl w:val="8D06C30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6E4A5E7E"/>
    <w:multiLevelType w:val="hybridMultilevel"/>
    <w:tmpl w:val="B7CECEBA"/>
    <w:lvl w:ilvl="0" w:tplc="0415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7">
    <w:nsid w:val="73362508"/>
    <w:multiLevelType w:val="hybridMultilevel"/>
    <w:tmpl w:val="B036AD8A"/>
    <w:lvl w:ilvl="0" w:tplc="0415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8">
    <w:nsid w:val="73B940AE"/>
    <w:multiLevelType w:val="hybridMultilevel"/>
    <w:tmpl w:val="88BE7C3C"/>
    <w:lvl w:ilvl="0" w:tplc="24DEB2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0B1D85"/>
    <w:multiLevelType w:val="hybridMultilevel"/>
    <w:tmpl w:val="ADE4A2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752F5038"/>
    <w:multiLevelType w:val="hybridMultilevel"/>
    <w:tmpl w:val="64A43FAC"/>
    <w:lvl w:ilvl="0" w:tplc="FF90FA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30"/>
  </w:num>
  <w:num w:numId="4">
    <w:abstractNumId w:val="48"/>
  </w:num>
  <w:num w:numId="5">
    <w:abstractNumId w:val="50"/>
  </w:num>
  <w:num w:numId="6">
    <w:abstractNumId w:val="10"/>
  </w:num>
  <w:num w:numId="7">
    <w:abstractNumId w:val="18"/>
  </w:num>
  <w:num w:numId="8">
    <w:abstractNumId w:val="23"/>
  </w:num>
  <w:num w:numId="9">
    <w:abstractNumId w:val="43"/>
  </w:num>
  <w:num w:numId="10">
    <w:abstractNumId w:val="14"/>
  </w:num>
  <w:num w:numId="11">
    <w:abstractNumId w:val="22"/>
  </w:num>
  <w:num w:numId="12">
    <w:abstractNumId w:val="15"/>
  </w:num>
  <w:num w:numId="13">
    <w:abstractNumId w:val="7"/>
  </w:num>
  <w:num w:numId="14">
    <w:abstractNumId w:val="24"/>
  </w:num>
  <w:num w:numId="15">
    <w:abstractNumId w:val="49"/>
  </w:num>
  <w:num w:numId="16">
    <w:abstractNumId w:val="29"/>
  </w:num>
  <w:num w:numId="17">
    <w:abstractNumId w:val="44"/>
  </w:num>
  <w:num w:numId="18">
    <w:abstractNumId w:val="36"/>
  </w:num>
  <w:num w:numId="19">
    <w:abstractNumId w:val="17"/>
  </w:num>
  <w:num w:numId="20">
    <w:abstractNumId w:val="34"/>
  </w:num>
  <w:num w:numId="21">
    <w:abstractNumId w:val="42"/>
  </w:num>
  <w:num w:numId="22">
    <w:abstractNumId w:val="26"/>
  </w:num>
  <w:num w:numId="23">
    <w:abstractNumId w:val="38"/>
  </w:num>
  <w:num w:numId="24">
    <w:abstractNumId w:val="45"/>
  </w:num>
  <w:num w:numId="25">
    <w:abstractNumId w:val="35"/>
  </w:num>
  <w:num w:numId="26">
    <w:abstractNumId w:val="6"/>
  </w:num>
  <w:num w:numId="27">
    <w:abstractNumId w:val="12"/>
  </w:num>
  <w:num w:numId="28">
    <w:abstractNumId w:val="5"/>
  </w:num>
  <w:num w:numId="29">
    <w:abstractNumId w:val="25"/>
  </w:num>
  <w:num w:numId="30">
    <w:abstractNumId w:val="9"/>
  </w:num>
  <w:num w:numId="31">
    <w:abstractNumId w:val="16"/>
  </w:num>
  <w:num w:numId="32">
    <w:abstractNumId w:val="19"/>
  </w:num>
  <w:num w:numId="33">
    <w:abstractNumId w:val="21"/>
  </w:num>
  <w:num w:numId="34">
    <w:abstractNumId w:val="39"/>
  </w:num>
  <w:num w:numId="35">
    <w:abstractNumId w:val="32"/>
  </w:num>
  <w:num w:numId="36">
    <w:abstractNumId w:val="31"/>
  </w:num>
  <w:num w:numId="37">
    <w:abstractNumId w:val="47"/>
  </w:num>
  <w:num w:numId="38">
    <w:abstractNumId w:val="11"/>
  </w:num>
  <w:num w:numId="39">
    <w:abstractNumId w:val="13"/>
  </w:num>
  <w:num w:numId="40">
    <w:abstractNumId w:val="33"/>
  </w:num>
  <w:num w:numId="41">
    <w:abstractNumId w:val="40"/>
  </w:num>
  <w:num w:numId="42">
    <w:abstractNumId w:val="8"/>
  </w:num>
  <w:num w:numId="43">
    <w:abstractNumId w:val="28"/>
  </w:num>
  <w:num w:numId="44">
    <w:abstractNumId w:val="27"/>
  </w:num>
  <w:num w:numId="45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80"/>
    <w:rsid w:val="000077FF"/>
    <w:rsid w:val="00010DC4"/>
    <w:rsid w:val="000111DD"/>
    <w:rsid w:val="00017333"/>
    <w:rsid w:val="0002154D"/>
    <w:rsid w:val="000256F9"/>
    <w:rsid w:val="0003001F"/>
    <w:rsid w:val="00030A62"/>
    <w:rsid w:val="00030F2C"/>
    <w:rsid w:val="0003187B"/>
    <w:rsid w:val="00031EF6"/>
    <w:rsid w:val="000348D6"/>
    <w:rsid w:val="00035C11"/>
    <w:rsid w:val="00037BE0"/>
    <w:rsid w:val="000439E3"/>
    <w:rsid w:val="00050225"/>
    <w:rsid w:val="000632E2"/>
    <w:rsid w:val="00063789"/>
    <w:rsid w:val="00063A62"/>
    <w:rsid w:val="00073036"/>
    <w:rsid w:val="000807D6"/>
    <w:rsid w:val="00091EBE"/>
    <w:rsid w:val="0009354F"/>
    <w:rsid w:val="00093FFE"/>
    <w:rsid w:val="000940BE"/>
    <w:rsid w:val="0009520E"/>
    <w:rsid w:val="000A2B19"/>
    <w:rsid w:val="000A532F"/>
    <w:rsid w:val="000B07DB"/>
    <w:rsid w:val="000B0940"/>
    <w:rsid w:val="000B476C"/>
    <w:rsid w:val="000B7FFE"/>
    <w:rsid w:val="000D0DFB"/>
    <w:rsid w:val="000D398F"/>
    <w:rsid w:val="000D5C79"/>
    <w:rsid w:val="000E3D30"/>
    <w:rsid w:val="000E56F0"/>
    <w:rsid w:val="000F0980"/>
    <w:rsid w:val="000F720A"/>
    <w:rsid w:val="0010707F"/>
    <w:rsid w:val="00113539"/>
    <w:rsid w:val="001273BA"/>
    <w:rsid w:val="00135055"/>
    <w:rsid w:val="001355D8"/>
    <w:rsid w:val="00136EEA"/>
    <w:rsid w:val="0014636F"/>
    <w:rsid w:val="00151480"/>
    <w:rsid w:val="001572D9"/>
    <w:rsid w:val="00157787"/>
    <w:rsid w:val="00157FE5"/>
    <w:rsid w:val="00165893"/>
    <w:rsid w:val="00171D73"/>
    <w:rsid w:val="001764DA"/>
    <w:rsid w:val="00181BA4"/>
    <w:rsid w:val="00185543"/>
    <w:rsid w:val="001939ED"/>
    <w:rsid w:val="00194694"/>
    <w:rsid w:val="00197489"/>
    <w:rsid w:val="001A520C"/>
    <w:rsid w:val="001A7BF5"/>
    <w:rsid w:val="001B2A1F"/>
    <w:rsid w:val="001C1771"/>
    <w:rsid w:val="001C19D5"/>
    <w:rsid w:val="001C3EFB"/>
    <w:rsid w:val="001C505B"/>
    <w:rsid w:val="001C5870"/>
    <w:rsid w:val="001C5D8C"/>
    <w:rsid w:val="001D50F6"/>
    <w:rsid w:val="001E0969"/>
    <w:rsid w:val="001E4410"/>
    <w:rsid w:val="00200357"/>
    <w:rsid w:val="00212256"/>
    <w:rsid w:val="00221578"/>
    <w:rsid w:val="00231F28"/>
    <w:rsid w:val="00242130"/>
    <w:rsid w:val="00242A12"/>
    <w:rsid w:val="0024536A"/>
    <w:rsid w:val="00250101"/>
    <w:rsid w:val="0025085D"/>
    <w:rsid w:val="002562C4"/>
    <w:rsid w:val="00260509"/>
    <w:rsid w:val="00264248"/>
    <w:rsid w:val="00266A3E"/>
    <w:rsid w:val="002714D7"/>
    <w:rsid w:val="0027742A"/>
    <w:rsid w:val="0028032E"/>
    <w:rsid w:val="00281865"/>
    <w:rsid w:val="00287EA7"/>
    <w:rsid w:val="0029217F"/>
    <w:rsid w:val="002958A5"/>
    <w:rsid w:val="002961CB"/>
    <w:rsid w:val="002972DF"/>
    <w:rsid w:val="0029773A"/>
    <w:rsid w:val="002A40F9"/>
    <w:rsid w:val="002A7A21"/>
    <w:rsid w:val="002B1469"/>
    <w:rsid w:val="002B44A1"/>
    <w:rsid w:val="002C08DC"/>
    <w:rsid w:val="002C4065"/>
    <w:rsid w:val="002C5F3D"/>
    <w:rsid w:val="002D0969"/>
    <w:rsid w:val="002D1CF9"/>
    <w:rsid w:val="002D22BB"/>
    <w:rsid w:val="002D27C0"/>
    <w:rsid w:val="002E1843"/>
    <w:rsid w:val="002E2A57"/>
    <w:rsid w:val="002E603D"/>
    <w:rsid w:val="002F5A64"/>
    <w:rsid w:val="003000EF"/>
    <w:rsid w:val="00301E83"/>
    <w:rsid w:val="00305857"/>
    <w:rsid w:val="003068BF"/>
    <w:rsid w:val="00316BA3"/>
    <w:rsid w:val="00322956"/>
    <w:rsid w:val="00326C51"/>
    <w:rsid w:val="00332919"/>
    <w:rsid w:val="00337498"/>
    <w:rsid w:val="003420D5"/>
    <w:rsid w:val="0034509E"/>
    <w:rsid w:val="003471EB"/>
    <w:rsid w:val="00356304"/>
    <w:rsid w:val="00357F5F"/>
    <w:rsid w:val="00362A43"/>
    <w:rsid w:val="003638B4"/>
    <w:rsid w:val="003673C8"/>
    <w:rsid w:val="00372BB8"/>
    <w:rsid w:val="003742B9"/>
    <w:rsid w:val="00376B02"/>
    <w:rsid w:val="00385461"/>
    <w:rsid w:val="00391B07"/>
    <w:rsid w:val="00395A6F"/>
    <w:rsid w:val="003A290A"/>
    <w:rsid w:val="003B128E"/>
    <w:rsid w:val="003B1845"/>
    <w:rsid w:val="003C34B9"/>
    <w:rsid w:val="003C4C43"/>
    <w:rsid w:val="003C73F1"/>
    <w:rsid w:val="003D2C75"/>
    <w:rsid w:val="003D6B36"/>
    <w:rsid w:val="003E2264"/>
    <w:rsid w:val="003E48E6"/>
    <w:rsid w:val="003F194E"/>
    <w:rsid w:val="003F4903"/>
    <w:rsid w:val="003F735A"/>
    <w:rsid w:val="004043A5"/>
    <w:rsid w:val="00405E24"/>
    <w:rsid w:val="00405F35"/>
    <w:rsid w:val="004108A2"/>
    <w:rsid w:val="00424D72"/>
    <w:rsid w:val="00424D92"/>
    <w:rsid w:val="0043211F"/>
    <w:rsid w:val="00432B14"/>
    <w:rsid w:val="004332C1"/>
    <w:rsid w:val="0043516C"/>
    <w:rsid w:val="004402C2"/>
    <w:rsid w:val="004424A5"/>
    <w:rsid w:val="00443107"/>
    <w:rsid w:val="0044766C"/>
    <w:rsid w:val="004532EF"/>
    <w:rsid w:val="004642C5"/>
    <w:rsid w:val="00466A9D"/>
    <w:rsid w:val="0047567B"/>
    <w:rsid w:val="004767F7"/>
    <w:rsid w:val="00476843"/>
    <w:rsid w:val="00477040"/>
    <w:rsid w:val="00485931"/>
    <w:rsid w:val="004872F0"/>
    <w:rsid w:val="004902B0"/>
    <w:rsid w:val="00493DD3"/>
    <w:rsid w:val="00497008"/>
    <w:rsid w:val="00497933"/>
    <w:rsid w:val="004A36B4"/>
    <w:rsid w:val="004A42C8"/>
    <w:rsid w:val="004A4E2E"/>
    <w:rsid w:val="004A6793"/>
    <w:rsid w:val="004B2A3D"/>
    <w:rsid w:val="004B4AEB"/>
    <w:rsid w:val="004B77A5"/>
    <w:rsid w:val="004C037E"/>
    <w:rsid w:val="004C3CA1"/>
    <w:rsid w:val="004C4ABD"/>
    <w:rsid w:val="004C7D5B"/>
    <w:rsid w:val="004D1284"/>
    <w:rsid w:val="004D30A2"/>
    <w:rsid w:val="004E12EA"/>
    <w:rsid w:val="004E3B2C"/>
    <w:rsid w:val="004E5B5C"/>
    <w:rsid w:val="004E731C"/>
    <w:rsid w:val="004F07DC"/>
    <w:rsid w:val="004F1211"/>
    <w:rsid w:val="004F4752"/>
    <w:rsid w:val="004F4C8C"/>
    <w:rsid w:val="004F704A"/>
    <w:rsid w:val="004F7707"/>
    <w:rsid w:val="005040DB"/>
    <w:rsid w:val="005071F3"/>
    <w:rsid w:val="005163DA"/>
    <w:rsid w:val="00520EE8"/>
    <w:rsid w:val="00522AA2"/>
    <w:rsid w:val="005234F7"/>
    <w:rsid w:val="00524818"/>
    <w:rsid w:val="00532B60"/>
    <w:rsid w:val="00532E49"/>
    <w:rsid w:val="00532F15"/>
    <w:rsid w:val="0053454D"/>
    <w:rsid w:val="005460AE"/>
    <w:rsid w:val="0055003D"/>
    <w:rsid w:val="00553285"/>
    <w:rsid w:val="005549C2"/>
    <w:rsid w:val="005555FB"/>
    <w:rsid w:val="00565000"/>
    <w:rsid w:val="00576417"/>
    <w:rsid w:val="0057793A"/>
    <w:rsid w:val="00577976"/>
    <w:rsid w:val="005819DF"/>
    <w:rsid w:val="0058422A"/>
    <w:rsid w:val="005844F1"/>
    <w:rsid w:val="005927ED"/>
    <w:rsid w:val="00596F16"/>
    <w:rsid w:val="00597299"/>
    <w:rsid w:val="005A7F9C"/>
    <w:rsid w:val="005B2B9D"/>
    <w:rsid w:val="005B4299"/>
    <w:rsid w:val="005C2CD0"/>
    <w:rsid w:val="005D1F1F"/>
    <w:rsid w:val="005D4A5C"/>
    <w:rsid w:val="005D7BBE"/>
    <w:rsid w:val="005F5881"/>
    <w:rsid w:val="00603CE9"/>
    <w:rsid w:val="00604D9C"/>
    <w:rsid w:val="00613AAD"/>
    <w:rsid w:val="00615489"/>
    <w:rsid w:val="006168CD"/>
    <w:rsid w:val="006169BA"/>
    <w:rsid w:val="00621494"/>
    <w:rsid w:val="00623F81"/>
    <w:rsid w:val="006300A3"/>
    <w:rsid w:val="00630B38"/>
    <w:rsid w:val="00632CFA"/>
    <w:rsid w:val="00633253"/>
    <w:rsid w:val="00635897"/>
    <w:rsid w:val="00637549"/>
    <w:rsid w:val="006460F0"/>
    <w:rsid w:val="00646956"/>
    <w:rsid w:val="00647633"/>
    <w:rsid w:val="00655E6A"/>
    <w:rsid w:val="00657872"/>
    <w:rsid w:val="00660616"/>
    <w:rsid w:val="00664222"/>
    <w:rsid w:val="0067169B"/>
    <w:rsid w:val="00672019"/>
    <w:rsid w:val="00673EFB"/>
    <w:rsid w:val="006754F7"/>
    <w:rsid w:val="00676ADA"/>
    <w:rsid w:val="00677773"/>
    <w:rsid w:val="00686394"/>
    <w:rsid w:val="00697A0E"/>
    <w:rsid w:val="006A3DAB"/>
    <w:rsid w:val="006A6013"/>
    <w:rsid w:val="006B18E7"/>
    <w:rsid w:val="006B5018"/>
    <w:rsid w:val="006C2270"/>
    <w:rsid w:val="006D20BE"/>
    <w:rsid w:val="006D2839"/>
    <w:rsid w:val="006D45C9"/>
    <w:rsid w:val="006D7025"/>
    <w:rsid w:val="006E60A2"/>
    <w:rsid w:val="006E6E30"/>
    <w:rsid w:val="006F25BB"/>
    <w:rsid w:val="006F4571"/>
    <w:rsid w:val="006F47D6"/>
    <w:rsid w:val="0070256F"/>
    <w:rsid w:val="00703B3C"/>
    <w:rsid w:val="007075BF"/>
    <w:rsid w:val="00723837"/>
    <w:rsid w:val="00731C89"/>
    <w:rsid w:val="00745A48"/>
    <w:rsid w:val="007465AE"/>
    <w:rsid w:val="00760183"/>
    <w:rsid w:val="007638A8"/>
    <w:rsid w:val="00765D84"/>
    <w:rsid w:val="007711EC"/>
    <w:rsid w:val="00771B01"/>
    <w:rsid w:val="007727BB"/>
    <w:rsid w:val="00772D79"/>
    <w:rsid w:val="00774D4C"/>
    <w:rsid w:val="0078078E"/>
    <w:rsid w:val="007864D4"/>
    <w:rsid w:val="00790807"/>
    <w:rsid w:val="00792C7E"/>
    <w:rsid w:val="00794FF4"/>
    <w:rsid w:val="007975B5"/>
    <w:rsid w:val="007A0FD7"/>
    <w:rsid w:val="007A112B"/>
    <w:rsid w:val="007A1ADF"/>
    <w:rsid w:val="007A1BCA"/>
    <w:rsid w:val="007A20A6"/>
    <w:rsid w:val="007A6049"/>
    <w:rsid w:val="007A6A7C"/>
    <w:rsid w:val="007C275E"/>
    <w:rsid w:val="007C2F1B"/>
    <w:rsid w:val="007C739E"/>
    <w:rsid w:val="007E5998"/>
    <w:rsid w:val="007E5FD2"/>
    <w:rsid w:val="007F309E"/>
    <w:rsid w:val="007F44BB"/>
    <w:rsid w:val="007F5110"/>
    <w:rsid w:val="00807D20"/>
    <w:rsid w:val="00811BDB"/>
    <w:rsid w:val="0081211C"/>
    <w:rsid w:val="00816169"/>
    <w:rsid w:val="008165FA"/>
    <w:rsid w:val="00817BB2"/>
    <w:rsid w:val="00823C7F"/>
    <w:rsid w:val="0082773A"/>
    <w:rsid w:val="00832F1D"/>
    <w:rsid w:val="008341AD"/>
    <w:rsid w:val="008362F9"/>
    <w:rsid w:val="00846388"/>
    <w:rsid w:val="00855EE5"/>
    <w:rsid w:val="00860DCD"/>
    <w:rsid w:val="00861224"/>
    <w:rsid w:val="0086349D"/>
    <w:rsid w:val="008635F3"/>
    <w:rsid w:val="00865D19"/>
    <w:rsid w:val="00882590"/>
    <w:rsid w:val="00887BEF"/>
    <w:rsid w:val="0089312E"/>
    <w:rsid w:val="00895244"/>
    <w:rsid w:val="00897E37"/>
    <w:rsid w:val="008A436D"/>
    <w:rsid w:val="008A4F2E"/>
    <w:rsid w:val="008A5BD9"/>
    <w:rsid w:val="008A7AC1"/>
    <w:rsid w:val="008B3ACB"/>
    <w:rsid w:val="008C40A6"/>
    <w:rsid w:val="008C7A11"/>
    <w:rsid w:val="008D0379"/>
    <w:rsid w:val="008D1D38"/>
    <w:rsid w:val="008E2DFD"/>
    <w:rsid w:val="008E3041"/>
    <w:rsid w:val="008E364A"/>
    <w:rsid w:val="008E3E19"/>
    <w:rsid w:val="00903793"/>
    <w:rsid w:val="009079BC"/>
    <w:rsid w:val="009127A3"/>
    <w:rsid w:val="0091413A"/>
    <w:rsid w:val="00921CDB"/>
    <w:rsid w:val="009258F3"/>
    <w:rsid w:val="0093028A"/>
    <w:rsid w:val="009335DD"/>
    <w:rsid w:val="00937D1F"/>
    <w:rsid w:val="00943553"/>
    <w:rsid w:val="0094608A"/>
    <w:rsid w:val="0096553D"/>
    <w:rsid w:val="00975C9C"/>
    <w:rsid w:val="00980021"/>
    <w:rsid w:val="009A059E"/>
    <w:rsid w:val="009A2671"/>
    <w:rsid w:val="009A596A"/>
    <w:rsid w:val="009A6C4F"/>
    <w:rsid w:val="009C02BC"/>
    <w:rsid w:val="009C4010"/>
    <w:rsid w:val="009C692B"/>
    <w:rsid w:val="009D195C"/>
    <w:rsid w:val="009D26FE"/>
    <w:rsid w:val="009E001F"/>
    <w:rsid w:val="009E7599"/>
    <w:rsid w:val="009F140A"/>
    <w:rsid w:val="009F76D1"/>
    <w:rsid w:val="00A032DB"/>
    <w:rsid w:val="00A121EF"/>
    <w:rsid w:val="00A13997"/>
    <w:rsid w:val="00A226A7"/>
    <w:rsid w:val="00A228F5"/>
    <w:rsid w:val="00A24D28"/>
    <w:rsid w:val="00A250F4"/>
    <w:rsid w:val="00A314DB"/>
    <w:rsid w:val="00A4045C"/>
    <w:rsid w:val="00A52721"/>
    <w:rsid w:val="00A54A4A"/>
    <w:rsid w:val="00A64B9D"/>
    <w:rsid w:val="00A73276"/>
    <w:rsid w:val="00A75D50"/>
    <w:rsid w:val="00A80F80"/>
    <w:rsid w:val="00A816D2"/>
    <w:rsid w:val="00A81F3B"/>
    <w:rsid w:val="00A82C43"/>
    <w:rsid w:val="00A86766"/>
    <w:rsid w:val="00AA511E"/>
    <w:rsid w:val="00AA548B"/>
    <w:rsid w:val="00AB6DAC"/>
    <w:rsid w:val="00AC3D08"/>
    <w:rsid w:val="00AD4686"/>
    <w:rsid w:val="00AD67B8"/>
    <w:rsid w:val="00AD6F5C"/>
    <w:rsid w:val="00AE3A00"/>
    <w:rsid w:val="00AF426C"/>
    <w:rsid w:val="00AF7ACE"/>
    <w:rsid w:val="00B0137D"/>
    <w:rsid w:val="00B02368"/>
    <w:rsid w:val="00B1781F"/>
    <w:rsid w:val="00B2316D"/>
    <w:rsid w:val="00B250A1"/>
    <w:rsid w:val="00B3199D"/>
    <w:rsid w:val="00B31FCF"/>
    <w:rsid w:val="00B3425A"/>
    <w:rsid w:val="00B44D45"/>
    <w:rsid w:val="00B4539A"/>
    <w:rsid w:val="00B5526B"/>
    <w:rsid w:val="00B606FE"/>
    <w:rsid w:val="00B65D10"/>
    <w:rsid w:val="00B6635F"/>
    <w:rsid w:val="00B66E45"/>
    <w:rsid w:val="00B72C4F"/>
    <w:rsid w:val="00B81448"/>
    <w:rsid w:val="00B84646"/>
    <w:rsid w:val="00B8501F"/>
    <w:rsid w:val="00B9099D"/>
    <w:rsid w:val="00B954D1"/>
    <w:rsid w:val="00B96654"/>
    <w:rsid w:val="00B9732D"/>
    <w:rsid w:val="00BA0C93"/>
    <w:rsid w:val="00BA0FD8"/>
    <w:rsid w:val="00BB41FB"/>
    <w:rsid w:val="00BB6F3C"/>
    <w:rsid w:val="00BC5E2E"/>
    <w:rsid w:val="00BC6540"/>
    <w:rsid w:val="00BD02DB"/>
    <w:rsid w:val="00BE2A55"/>
    <w:rsid w:val="00BF04C1"/>
    <w:rsid w:val="00BF613E"/>
    <w:rsid w:val="00BF629B"/>
    <w:rsid w:val="00BF7905"/>
    <w:rsid w:val="00C1159A"/>
    <w:rsid w:val="00C25381"/>
    <w:rsid w:val="00C424E4"/>
    <w:rsid w:val="00C500BF"/>
    <w:rsid w:val="00C50541"/>
    <w:rsid w:val="00C527C4"/>
    <w:rsid w:val="00C5737C"/>
    <w:rsid w:val="00C641C9"/>
    <w:rsid w:val="00C64E8A"/>
    <w:rsid w:val="00C704B4"/>
    <w:rsid w:val="00C71F48"/>
    <w:rsid w:val="00C774D6"/>
    <w:rsid w:val="00C840AF"/>
    <w:rsid w:val="00C87953"/>
    <w:rsid w:val="00C87FA6"/>
    <w:rsid w:val="00CA14CE"/>
    <w:rsid w:val="00CA3D1D"/>
    <w:rsid w:val="00CA7302"/>
    <w:rsid w:val="00CA7C22"/>
    <w:rsid w:val="00CB56F4"/>
    <w:rsid w:val="00CD36C6"/>
    <w:rsid w:val="00CD5690"/>
    <w:rsid w:val="00CE7008"/>
    <w:rsid w:val="00CF7922"/>
    <w:rsid w:val="00D03A3E"/>
    <w:rsid w:val="00D03C91"/>
    <w:rsid w:val="00D045F0"/>
    <w:rsid w:val="00D05806"/>
    <w:rsid w:val="00D1565F"/>
    <w:rsid w:val="00D16310"/>
    <w:rsid w:val="00D16E7A"/>
    <w:rsid w:val="00D1722D"/>
    <w:rsid w:val="00D21A2B"/>
    <w:rsid w:val="00D3755F"/>
    <w:rsid w:val="00D42A33"/>
    <w:rsid w:val="00D44D74"/>
    <w:rsid w:val="00D46F86"/>
    <w:rsid w:val="00D549AA"/>
    <w:rsid w:val="00D54B7B"/>
    <w:rsid w:val="00D55E89"/>
    <w:rsid w:val="00D56109"/>
    <w:rsid w:val="00D60506"/>
    <w:rsid w:val="00D6389E"/>
    <w:rsid w:val="00D6646D"/>
    <w:rsid w:val="00D719B9"/>
    <w:rsid w:val="00D720BF"/>
    <w:rsid w:val="00D757AE"/>
    <w:rsid w:val="00D83321"/>
    <w:rsid w:val="00D83EAD"/>
    <w:rsid w:val="00D84680"/>
    <w:rsid w:val="00D93AC9"/>
    <w:rsid w:val="00D96AA9"/>
    <w:rsid w:val="00DA1795"/>
    <w:rsid w:val="00DA32D9"/>
    <w:rsid w:val="00DA6B5A"/>
    <w:rsid w:val="00DB6451"/>
    <w:rsid w:val="00DB71CF"/>
    <w:rsid w:val="00DC3E9C"/>
    <w:rsid w:val="00DC4378"/>
    <w:rsid w:val="00DD31B9"/>
    <w:rsid w:val="00DE2457"/>
    <w:rsid w:val="00DE2A11"/>
    <w:rsid w:val="00DE3C29"/>
    <w:rsid w:val="00DF33D6"/>
    <w:rsid w:val="00DF5B51"/>
    <w:rsid w:val="00DF78DA"/>
    <w:rsid w:val="00E03D76"/>
    <w:rsid w:val="00E05E38"/>
    <w:rsid w:val="00E1399B"/>
    <w:rsid w:val="00E15D8B"/>
    <w:rsid w:val="00E17E9A"/>
    <w:rsid w:val="00E20F53"/>
    <w:rsid w:val="00E228C1"/>
    <w:rsid w:val="00E33BFF"/>
    <w:rsid w:val="00E35ECD"/>
    <w:rsid w:val="00E427E7"/>
    <w:rsid w:val="00E470CE"/>
    <w:rsid w:val="00E47F9B"/>
    <w:rsid w:val="00E5020F"/>
    <w:rsid w:val="00E50420"/>
    <w:rsid w:val="00E55F88"/>
    <w:rsid w:val="00E60D12"/>
    <w:rsid w:val="00E632C8"/>
    <w:rsid w:val="00E725D4"/>
    <w:rsid w:val="00E7735A"/>
    <w:rsid w:val="00E7740C"/>
    <w:rsid w:val="00E867C9"/>
    <w:rsid w:val="00E91866"/>
    <w:rsid w:val="00E9629D"/>
    <w:rsid w:val="00E97779"/>
    <w:rsid w:val="00EA1F7F"/>
    <w:rsid w:val="00EB683A"/>
    <w:rsid w:val="00EC11A5"/>
    <w:rsid w:val="00EC181C"/>
    <w:rsid w:val="00EC53FA"/>
    <w:rsid w:val="00ED443E"/>
    <w:rsid w:val="00ED52CB"/>
    <w:rsid w:val="00EE365F"/>
    <w:rsid w:val="00EE3BF2"/>
    <w:rsid w:val="00EE6D8D"/>
    <w:rsid w:val="00EE7187"/>
    <w:rsid w:val="00EF1C63"/>
    <w:rsid w:val="00EF5ECD"/>
    <w:rsid w:val="00F060F6"/>
    <w:rsid w:val="00F11126"/>
    <w:rsid w:val="00F112A1"/>
    <w:rsid w:val="00F1519E"/>
    <w:rsid w:val="00F213A1"/>
    <w:rsid w:val="00F22726"/>
    <w:rsid w:val="00F245D6"/>
    <w:rsid w:val="00F24914"/>
    <w:rsid w:val="00F262AF"/>
    <w:rsid w:val="00F276E9"/>
    <w:rsid w:val="00F31CA2"/>
    <w:rsid w:val="00F41610"/>
    <w:rsid w:val="00F4533C"/>
    <w:rsid w:val="00F50919"/>
    <w:rsid w:val="00F54CDF"/>
    <w:rsid w:val="00F60FED"/>
    <w:rsid w:val="00F75057"/>
    <w:rsid w:val="00F8417F"/>
    <w:rsid w:val="00F94908"/>
    <w:rsid w:val="00FA5970"/>
    <w:rsid w:val="00FB2445"/>
    <w:rsid w:val="00FB45CB"/>
    <w:rsid w:val="00FB4791"/>
    <w:rsid w:val="00FB5DA9"/>
    <w:rsid w:val="00FC476F"/>
    <w:rsid w:val="00FC7CC8"/>
    <w:rsid w:val="00FE4554"/>
    <w:rsid w:val="00FE7013"/>
    <w:rsid w:val="00FF10BD"/>
    <w:rsid w:val="00FF41F1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4F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hAnsi="Calibri" w:cs="Calibri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44F1"/>
    <w:rPr>
      <w:rFonts w:ascii="Tahoma" w:hAnsi="Tahoma" w:cs="Tahoma"/>
      <w:sz w:val="16"/>
      <w:szCs w:val="16"/>
      <w:lang w:eastAsia="ar-SA" w:bidi="ar-SA"/>
    </w:rPr>
  </w:style>
  <w:style w:type="paragraph" w:styleId="NormalnyWeb">
    <w:name w:val="Normal (Web)"/>
    <w:basedOn w:val="Normalny"/>
    <w:uiPriority w:val="99"/>
    <w:semiHidden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93AC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2A33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2A33"/>
    <w:rPr>
      <w:rFonts w:ascii="Calibri" w:hAnsi="Calibri" w:cs="Calibri"/>
      <w:lang w:eastAsia="ar-SA" w:bidi="ar-SA"/>
    </w:rPr>
  </w:style>
  <w:style w:type="character" w:styleId="Hipercze">
    <w:name w:val="Hyperlink"/>
    <w:basedOn w:val="Domylnaczcionkaakapitu"/>
    <w:uiPriority w:val="99"/>
    <w:rsid w:val="0093028A"/>
    <w:rPr>
      <w:rFonts w:cs="Times New Roman"/>
      <w:color w:val="0563C1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F5A6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Odwoaniedokomentarza">
    <w:name w:val="annotation reference"/>
    <w:basedOn w:val="Domylnaczcionkaakapitu"/>
    <w:uiPriority w:val="99"/>
    <w:semiHidden/>
    <w:rsid w:val="00EE718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71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CCA"/>
    <w:rPr>
      <w:rFonts w:eastAsia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CA"/>
    <w:rPr>
      <w:rFonts w:eastAsia="Times New Roman" w:cs="Calibri"/>
      <w:b/>
      <w:bCs/>
      <w:sz w:val="20"/>
      <w:szCs w:val="20"/>
      <w:lang w:eastAsia="ar-SA"/>
    </w:rPr>
  </w:style>
  <w:style w:type="table" w:styleId="Tabela-Siatka">
    <w:name w:val="Table Grid"/>
    <w:basedOn w:val="Standardowy"/>
    <w:locked/>
    <w:rsid w:val="0007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379"/>
    <w:rPr>
      <w:rFonts w:eastAsia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37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C73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4F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hAnsi="Calibri" w:cs="Calibri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44F1"/>
    <w:rPr>
      <w:rFonts w:ascii="Tahoma" w:hAnsi="Tahoma" w:cs="Tahoma"/>
      <w:sz w:val="16"/>
      <w:szCs w:val="16"/>
      <w:lang w:eastAsia="ar-SA" w:bidi="ar-SA"/>
    </w:rPr>
  </w:style>
  <w:style w:type="paragraph" w:styleId="NormalnyWeb">
    <w:name w:val="Normal (Web)"/>
    <w:basedOn w:val="Normalny"/>
    <w:uiPriority w:val="99"/>
    <w:semiHidden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93AC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2A33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2A33"/>
    <w:rPr>
      <w:rFonts w:ascii="Calibri" w:hAnsi="Calibri" w:cs="Calibri"/>
      <w:lang w:eastAsia="ar-SA" w:bidi="ar-SA"/>
    </w:rPr>
  </w:style>
  <w:style w:type="character" w:styleId="Hipercze">
    <w:name w:val="Hyperlink"/>
    <w:basedOn w:val="Domylnaczcionkaakapitu"/>
    <w:uiPriority w:val="99"/>
    <w:rsid w:val="0093028A"/>
    <w:rPr>
      <w:rFonts w:cs="Times New Roman"/>
      <w:color w:val="0563C1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F5A6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Odwoaniedokomentarza">
    <w:name w:val="annotation reference"/>
    <w:basedOn w:val="Domylnaczcionkaakapitu"/>
    <w:uiPriority w:val="99"/>
    <w:semiHidden/>
    <w:rsid w:val="00EE718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71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CCA"/>
    <w:rPr>
      <w:rFonts w:eastAsia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CA"/>
    <w:rPr>
      <w:rFonts w:eastAsia="Times New Roman" w:cs="Calibri"/>
      <w:b/>
      <w:bCs/>
      <w:sz w:val="20"/>
      <w:szCs w:val="20"/>
      <w:lang w:eastAsia="ar-SA"/>
    </w:rPr>
  </w:style>
  <w:style w:type="table" w:styleId="Tabela-Siatka">
    <w:name w:val="Table Grid"/>
    <w:basedOn w:val="Standardowy"/>
    <w:locked/>
    <w:rsid w:val="0007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379"/>
    <w:rPr>
      <w:rFonts w:eastAsia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37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C73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jektsps168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651FA-BF19-4EE7-8D60-5B17F5D8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Martyna Tomaszewska</dc:creator>
  <cp:lastModifiedBy>sylwia</cp:lastModifiedBy>
  <cp:revision>2</cp:revision>
  <cp:lastPrinted>2019-07-21T07:47:00Z</cp:lastPrinted>
  <dcterms:created xsi:type="dcterms:W3CDTF">2019-07-22T08:36:00Z</dcterms:created>
  <dcterms:modified xsi:type="dcterms:W3CDTF">2019-07-22T08:36:00Z</dcterms:modified>
</cp:coreProperties>
</file>