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4" w:rsidRPr="00D720BF" w:rsidRDefault="003638B4" w:rsidP="00532F15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  <w:r w:rsidR="0078078E">
        <w:rPr>
          <w:rFonts w:cs="Times New Roman"/>
          <w:b/>
          <w:sz w:val="20"/>
          <w:szCs w:val="20"/>
          <w:lang w:eastAsia="en-US"/>
        </w:rPr>
        <w:t xml:space="preserve"> </w:t>
      </w:r>
      <w:r w:rsidR="00E02594">
        <w:rPr>
          <w:rFonts w:cs="Times New Roman"/>
          <w:b/>
          <w:sz w:val="20"/>
          <w:szCs w:val="20"/>
          <w:lang w:eastAsia="en-US"/>
        </w:rPr>
        <w:t>7/</w:t>
      </w:r>
      <w:r w:rsidR="0078078E">
        <w:rPr>
          <w:rFonts w:cs="Times New Roman"/>
          <w:b/>
          <w:sz w:val="20"/>
          <w:szCs w:val="20"/>
          <w:lang w:eastAsia="en-US"/>
        </w:rPr>
        <w:t xml:space="preserve">WM/2019 </w:t>
      </w:r>
    </w:p>
    <w:p w:rsidR="003638B4" w:rsidRPr="00D720BF" w:rsidRDefault="003638B4" w:rsidP="00532F15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</w:t>
      </w:r>
      <w:r w:rsidR="00532F15" w:rsidRPr="00D720BF">
        <w:rPr>
          <w:rFonts w:cs="Times New Roman"/>
          <w:sz w:val="20"/>
          <w:szCs w:val="20"/>
          <w:lang w:eastAsia="en-US"/>
        </w:rPr>
        <w:t xml:space="preserve">realizacji </w:t>
      </w:r>
      <w:r w:rsidR="001355D8">
        <w:rPr>
          <w:rFonts w:cs="Times New Roman"/>
          <w:b/>
          <w:sz w:val="20"/>
          <w:szCs w:val="20"/>
          <w:lang w:eastAsia="en-US"/>
        </w:rPr>
        <w:t xml:space="preserve"> </w:t>
      </w:r>
      <w:r w:rsidR="0063079F">
        <w:rPr>
          <w:rFonts w:cs="Times New Roman"/>
          <w:b/>
          <w:sz w:val="20"/>
          <w:szCs w:val="20"/>
          <w:lang w:eastAsia="en-US"/>
        </w:rPr>
        <w:t>szkoleń</w:t>
      </w:r>
      <w:r w:rsidR="00EC546C">
        <w:rPr>
          <w:rFonts w:cs="Times New Roman"/>
          <w:b/>
          <w:sz w:val="20"/>
          <w:szCs w:val="20"/>
          <w:lang w:eastAsia="en-US"/>
        </w:rPr>
        <w:t xml:space="preserve"> i </w:t>
      </w:r>
      <w:r w:rsidR="00AB1E4D">
        <w:rPr>
          <w:rFonts w:cs="Times New Roman"/>
          <w:b/>
          <w:sz w:val="20"/>
          <w:szCs w:val="20"/>
          <w:lang w:eastAsia="en-US"/>
        </w:rPr>
        <w:t xml:space="preserve"> kursów</w:t>
      </w:r>
      <w:r w:rsidR="00EC546C">
        <w:rPr>
          <w:rFonts w:cs="Times New Roman"/>
          <w:b/>
          <w:sz w:val="20"/>
          <w:szCs w:val="20"/>
          <w:lang w:eastAsia="en-US"/>
        </w:rPr>
        <w:t xml:space="preserve">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 w:rsidR="002D27C0">
        <w:rPr>
          <w:rFonts w:cs="Arial"/>
          <w:b/>
          <w:bCs/>
          <w:sz w:val="20"/>
          <w:szCs w:val="20"/>
          <w:lang w:eastAsia="pl-PL"/>
        </w:rPr>
        <w:t>Wyjątkowy maluch</w:t>
      </w:r>
      <w:r w:rsidR="00532F15" w:rsidRPr="00D720BF">
        <w:rPr>
          <w:rFonts w:cs="Arial"/>
          <w:b/>
          <w:bCs/>
          <w:sz w:val="20"/>
          <w:szCs w:val="20"/>
          <w:lang w:eastAsia="pl-PL"/>
        </w:rPr>
        <w:t xml:space="preserve">„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  w ramach Regionalnego Programu Operacyjnego Województwa Łódzkiego na lata 2014-2020</w:t>
      </w:r>
    </w:p>
    <w:p w:rsidR="003638B4" w:rsidRPr="00CD36C6" w:rsidRDefault="003638B4" w:rsidP="00BF7905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</w:p>
    <w:p w:rsidR="003638B4" w:rsidRDefault="003638B4" w:rsidP="00EE7187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3638B4" w:rsidRPr="00D93384" w:rsidRDefault="003638B4" w:rsidP="00BF7905">
      <w:pPr>
        <w:pStyle w:val="Tekstpodstawowy"/>
        <w:rPr>
          <w:rFonts w:ascii="Calibri" w:hAnsi="Calibri"/>
          <w:b/>
          <w:sz w:val="20"/>
          <w:szCs w:val="20"/>
        </w:rPr>
      </w:pPr>
      <w:r w:rsidRPr="00EE7187">
        <w:rPr>
          <w:rFonts w:ascii="Calibri" w:hAnsi="Calibri"/>
          <w:sz w:val="20"/>
          <w:szCs w:val="20"/>
        </w:rPr>
        <w:t xml:space="preserve">1. W oparciu o art.4 pkt.8 ustawy z dnia 29.01.2004r. </w:t>
      </w:r>
      <w:r w:rsidRPr="006300A3">
        <w:rPr>
          <w:rFonts w:ascii="Calibri" w:hAnsi="Calibri"/>
          <w:sz w:val="20"/>
          <w:szCs w:val="20"/>
        </w:rPr>
        <w:t>Prawo Z</w:t>
      </w:r>
      <w:r w:rsidR="004A42C8" w:rsidRPr="006300A3">
        <w:rPr>
          <w:rFonts w:ascii="Calibri" w:hAnsi="Calibri"/>
          <w:sz w:val="20"/>
          <w:szCs w:val="20"/>
        </w:rPr>
        <w:t>a</w:t>
      </w:r>
      <w:r w:rsidRPr="006300A3">
        <w:rPr>
          <w:rFonts w:ascii="Calibri" w:hAnsi="Calibri"/>
          <w:sz w:val="20"/>
          <w:szCs w:val="20"/>
        </w:rPr>
        <w:t xml:space="preserve">mówień Publicznych </w:t>
      </w:r>
      <w:r w:rsidR="00AE3A00" w:rsidRPr="006300A3">
        <w:rPr>
          <w:rFonts w:ascii="Calibri" w:hAnsi="Calibri"/>
          <w:sz w:val="20"/>
          <w:szCs w:val="20"/>
        </w:rPr>
        <w:t xml:space="preserve">(Dz.U. z 2013r.poz. 907 z późn. zmianami) </w:t>
      </w:r>
      <w:r w:rsidRPr="006300A3">
        <w:rPr>
          <w:rFonts w:ascii="Calibri" w:hAnsi="Calibri"/>
          <w:sz w:val="20"/>
          <w:szCs w:val="20"/>
        </w:rPr>
        <w:t>oraz zgodnie z obowiązującym</w:t>
      </w:r>
      <w:r w:rsidR="002B44A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u Zamawiającego „Regulaminem udzielania zamówień publicznych o wartości szacunkowej</w:t>
      </w:r>
      <w:r w:rsidR="00A5272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poniżej kwoty 30</w:t>
      </w:r>
      <w:r w:rsidR="00A52721" w:rsidRPr="006300A3">
        <w:rPr>
          <w:rFonts w:ascii="Calibri" w:hAnsi="Calibri"/>
          <w:sz w:val="20"/>
          <w:szCs w:val="20"/>
        </w:rPr>
        <w:t>.000 euro netto</w:t>
      </w:r>
      <w:r w:rsidR="00A52721" w:rsidRPr="006300A3">
        <w:rPr>
          <w:rFonts w:ascii="Calibri" w:hAnsi="Calibri"/>
          <w:i/>
          <w:sz w:val="20"/>
          <w:szCs w:val="20"/>
        </w:rPr>
        <w:t>”</w:t>
      </w:r>
      <w:r w:rsidR="00A52721">
        <w:rPr>
          <w:rFonts w:ascii="Calibri" w:hAnsi="Calibri"/>
          <w:sz w:val="20"/>
          <w:szCs w:val="20"/>
        </w:rPr>
        <w:t xml:space="preserve"> oraz zgodnie z Wytycznymi w zakresie kwalifikowalności wydatków EFRR, EFS oraz FS na lata 2014-2020</w:t>
      </w:r>
      <w:r w:rsidR="008A436D">
        <w:rPr>
          <w:rFonts w:ascii="Calibri" w:hAnsi="Calibri"/>
          <w:sz w:val="20"/>
          <w:szCs w:val="20"/>
        </w:rPr>
        <w:t xml:space="preserve">. </w:t>
      </w:r>
      <w:r w:rsidR="008A436D" w:rsidRPr="00D93384">
        <w:rPr>
          <w:rFonts w:ascii="Calibri" w:hAnsi="Calibri"/>
          <w:b/>
          <w:sz w:val="20"/>
          <w:szCs w:val="20"/>
        </w:rPr>
        <w:t xml:space="preserve">ZAPYTANIE OFERTOWE STANOWI </w:t>
      </w:r>
      <w:r w:rsidR="00E725D4" w:rsidRPr="00D93384">
        <w:rPr>
          <w:rFonts w:ascii="Calibri" w:hAnsi="Calibri"/>
          <w:b/>
          <w:sz w:val="20"/>
          <w:szCs w:val="20"/>
        </w:rPr>
        <w:t>ZAPYTANIE OFERTOWE W DRODZE ROZEZNANIA RYNKU.</w:t>
      </w:r>
    </w:p>
    <w:p w:rsidR="003638B4" w:rsidRPr="00CD36C6" w:rsidRDefault="003638B4" w:rsidP="00BF7905">
      <w:pPr>
        <w:pStyle w:val="Tekstpodstawowy"/>
        <w:rPr>
          <w:rFonts w:ascii="Calibri" w:hAnsi="Calibri"/>
          <w:sz w:val="20"/>
          <w:szCs w:val="20"/>
        </w:rPr>
      </w:pPr>
    </w:p>
    <w:p w:rsidR="003638B4" w:rsidRPr="00CD36C6" w:rsidRDefault="00DB6451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3638B4" w:rsidRPr="002D27C0" w:rsidRDefault="002D27C0" w:rsidP="002D27C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="007C739E"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</w:t>
      </w:r>
      <w:r w:rsidR="007C739E">
        <w:rPr>
          <w:rFonts w:cs="Arial"/>
          <w:b/>
          <w:bCs/>
          <w:lang w:eastAsia="pl-PL"/>
        </w:rPr>
        <w:t xml:space="preserve"> </w:t>
      </w:r>
      <w:r w:rsidR="003638B4" w:rsidRPr="00CD36C6">
        <w:rPr>
          <w:sz w:val="20"/>
          <w:szCs w:val="20"/>
        </w:rPr>
        <w:t xml:space="preserve">realizując projekt dofinansowany  ze środków   Unii Europejskiej dokonuje zapytania ofertowego </w:t>
      </w:r>
      <w:r w:rsidR="001355D8">
        <w:rPr>
          <w:b/>
          <w:sz w:val="20"/>
          <w:szCs w:val="20"/>
        </w:rPr>
        <w:t xml:space="preserve">na realizację </w:t>
      </w:r>
      <w:r w:rsidR="007727BB">
        <w:rPr>
          <w:b/>
          <w:sz w:val="20"/>
          <w:szCs w:val="20"/>
        </w:rPr>
        <w:t>szkoleń</w:t>
      </w:r>
      <w:r>
        <w:rPr>
          <w:b/>
          <w:sz w:val="20"/>
          <w:szCs w:val="20"/>
        </w:rPr>
        <w:t>.</w:t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3638B4" w:rsidRPr="00EC53FA">
        <w:rPr>
          <w:rFonts w:cs="Arial"/>
          <w:sz w:val="20"/>
          <w:szCs w:val="20"/>
        </w:rPr>
        <w:tab/>
        <w:t xml:space="preserve">  </w:t>
      </w:r>
    </w:p>
    <w:p w:rsidR="003638B4" w:rsidRPr="00CD36C6" w:rsidRDefault="003638B4" w:rsidP="000111DD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3638B4" w:rsidRPr="00CD36C6" w:rsidRDefault="00EE365F" w:rsidP="000111DD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7C739E" w:rsidRDefault="007C739E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</w:t>
      </w:r>
      <w:r w:rsidR="002D27C0">
        <w:rPr>
          <w:rFonts w:ascii="Calibri" w:hAnsi="Calibri"/>
          <w:sz w:val="20"/>
          <w:szCs w:val="20"/>
        </w:rPr>
        <w:t xml:space="preserve"> zamówienia: Podniesienie kompetencji zawodowych nauczycieli</w:t>
      </w:r>
      <w:r>
        <w:rPr>
          <w:rFonts w:ascii="Calibri" w:hAnsi="Calibri"/>
          <w:sz w:val="20"/>
          <w:szCs w:val="20"/>
        </w:rPr>
        <w:t>.</w:t>
      </w:r>
    </w:p>
    <w:p w:rsidR="00532F15" w:rsidRPr="00CD36C6" w:rsidRDefault="00532F15" w:rsidP="000111DD">
      <w:pPr>
        <w:pStyle w:val="Tekstpodstawowy"/>
        <w:rPr>
          <w:rFonts w:ascii="Calibri" w:hAnsi="Calibri"/>
          <w:sz w:val="20"/>
          <w:szCs w:val="20"/>
        </w:rPr>
      </w:pPr>
    </w:p>
    <w:p w:rsidR="00EC53FA" w:rsidRPr="00EC53FA" w:rsidRDefault="00EC53FA" w:rsidP="00EC53FA">
      <w:pPr>
        <w:pStyle w:val="Tekstpodstawowy"/>
        <w:rPr>
          <w:rFonts w:ascii="Calibri" w:hAnsi="Calibri"/>
          <w:b/>
          <w:sz w:val="20"/>
          <w:szCs w:val="20"/>
        </w:rPr>
      </w:pPr>
      <w:r w:rsidRPr="00EC53FA">
        <w:rPr>
          <w:rFonts w:ascii="Calibri" w:hAnsi="Calibri"/>
          <w:b/>
          <w:sz w:val="20"/>
          <w:szCs w:val="20"/>
        </w:rPr>
        <w:t>2.1</w:t>
      </w:r>
      <w:r w:rsidR="003A290A">
        <w:rPr>
          <w:rFonts w:ascii="Calibri" w:hAnsi="Calibri"/>
          <w:b/>
          <w:sz w:val="20"/>
          <w:szCs w:val="20"/>
        </w:rPr>
        <w:tab/>
      </w:r>
      <w:r w:rsidRPr="00EC53FA">
        <w:rPr>
          <w:rFonts w:ascii="Calibri" w:hAnsi="Calibri"/>
          <w:b/>
          <w:sz w:val="20"/>
          <w:szCs w:val="20"/>
        </w:rPr>
        <w:t xml:space="preserve">Nazwa i kod przedmiotu zamówienia według Wspólnego Słownika Zamówień (CPV) </w:t>
      </w:r>
    </w:p>
    <w:p w:rsidR="003420D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 w:rsidRPr="00532F15">
        <w:rPr>
          <w:rFonts w:ascii="Calibri" w:hAnsi="Calibri"/>
          <w:sz w:val="20"/>
          <w:szCs w:val="20"/>
        </w:rPr>
        <w:t>Wspólny Słowni</w:t>
      </w:r>
      <w:r w:rsidR="003420D5">
        <w:rPr>
          <w:rFonts w:ascii="Calibri" w:hAnsi="Calibri"/>
          <w:sz w:val="20"/>
          <w:szCs w:val="20"/>
        </w:rPr>
        <w:t xml:space="preserve">k Zamówień </w:t>
      </w:r>
    </w:p>
    <w:p w:rsidR="003420D5" w:rsidRDefault="00A228F5" w:rsidP="00532F15">
      <w:pPr>
        <w:pStyle w:val="Tekstpodstawowy"/>
        <w:rPr>
          <w:rFonts w:ascii="Calibri" w:hAnsi="Calibri"/>
          <w:sz w:val="20"/>
          <w:szCs w:val="20"/>
        </w:rPr>
      </w:pPr>
      <w:r w:rsidRPr="00A228F5">
        <w:rPr>
          <w:rFonts w:ascii="Calibri" w:hAnsi="Calibri"/>
          <w:sz w:val="20"/>
          <w:szCs w:val="20"/>
        </w:rPr>
        <w:t>80000000-4</w:t>
      </w:r>
      <w:r w:rsidRPr="00A228F5">
        <w:t xml:space="preserve"> </w:t>
      </w:r>
      <w:r w:rsidRPr="00A228F5">
        <w:rPr>
          <w:rFonts w:ascii="Calibri" w:hAnsi="Calibri"/>
          <w:sz w:val="20"/>
          <w:szCs w:val="20"/>
        </w:rPr>
        <w:t>Usługi edukacyjne i szkoleniowe</w:t>
      </w:r>
    </w:p>
    <w:p w:rsidR="003420D5" w:rsidRPr="00532F15" w:rsidRDefault="003420D5" w:rsidP="00532F15">
      <w:pPr>
        <w:pStyle w:val="Tekstpodstawowy"/>
        <w:rPr>
          <w:rFonts w:ascii="Calibri" w:hAnsi="Calibri"/>
          <w:sz w:val="20"/>
          <w:szCs w:val="20"/>
        </w:rPr>
      </w:pPr>
    </w:p>
    <w:p w:rsidR="00532F15" w:rsidRPr="00532F1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2.1.1. </w:t>
      </w:r>
      <w:r w:rsidRPr="00532F15">
        <w:rPr>
          <w:rFonts w:ascii="Calibri" w:hAnsi="Calibri"/>
          <w:sz w:val="20"/>
          <w:szCs w:val="20"/>
        </w:rPr>
        <w:t xml:space="preserve">Czy dopuszcza się złożenie oferty częściowej: </w:t>
      </w:r>
      <w:r w:rsidR="0063079F">
        <w:rPr>
          <w:rFonts w:ascii="Calibri" w:hAnsi="Calibri"/>
          <w:b/>
          <w:sz w:val="20"/>
          <w:szCs w:val="20"/>
        </w:rPr>
        <w:t>tak-zgodnie z podziałem zadań.</w:t>
      </w:r>
    </w:p>
    <w:p w:rsidR="00EC53FA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2.1.2. </w:t>
      </w:r>
      <w:r w:rsidRPr="00532F15">
        <w:rPr>
          <w:rFonts w:ascii="Calibri" w:hAnsi="Calibri"/>
          <w:sz w:val="20"/>
          <w:szCs w:val="20"/>
        </w:rPr>
        <w:t xml:space="preserve">Czy dopuszcza się złożenie oferty wariantowej: </w:t>
      </w:r>
      <w:r w:rsidRPr="002D27C0">
        <w:rPr>
          <w:rFonts w:ascii="Calibri" w:hAnsi="Calibri"/>
          <w:b/>
          <w:sz w:val="20"/>
          <w:szCs w:val="20"/>
        </w:rPr>
        <w:t>nie</w:t>
      </w:r>
      <w:r w:rsidRPr="00532F15">
        <w:rPr>
          <w:rFonts w:ascii="Calibri" w:hAnsi="Calibri"/>
          <w:sz w:val="20"/>
          <w:szCs w:val="20"/>
        </w:rPr>
        <w:t>.</w:t>
      </w:r>
    </w:p>
    <w:p w:rsidR="00532F15" w:rsidRPr="00CD36C6" w:rsidRDefault="00532F15" w:rsidP="00532F15">
      <w:pPr>
        <w:pStyle w:val="Tekstpodstawowy"/>
        <w:rPr>
          <w:rFonts w:ascii="Calibri" w:hAnsi="Calibri"/>
          <w:sz w:val="20"/>
          <w:szCs w:val="20"/>
        </w:rPr>
      </w:pPr>
    </w:p>
    <w:p w:rsidR="007C739E" w:rsidRDefault="00EC53FA" w:rsidP="00EC53FA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2.2</w:t>
      </w:r>
      <w:r w:rsidR="003A290A">
        <w:rPr>
          <w:rFonts w:cs="Times New Roman"/>
          <w:b/>
          <w:sz w:val="20"/>
          <w:szCs w:val="20"/>
          <w:lang w:eastAsia="en-US"/>
        </w:rPr>
        <w:tab/>
      </w:r>
      <w:r>
        <w:rPr>
          <w:rFonts w:cs="Times New Roman"/>
          <w:b/>
          <w:sz w:val="20"/>
          <w:szCs w:val="20"/>
          <w:lang w:eastAsia="en-US"/>
        </w:rPr>
        <w:t xml:space="preserve"> </w:t>
      </w:r>
      <w:r w:rsidR="003638B4" w:rsidRPr="00CD36C6">
        <w:rPr>
          <w:rFonts w:cs="Times New Roman"/>
          <w:b/>
          <w:sz w:val="20"/>
          <w:szCs w:val="20"/>
          <w:lang w:eastAsia="en-US"/>
        </w:rPr>
        <w:t>Szczegółowy opis przedmiotu zamówienia:</w:t>
      </w:r>
      <w:r w:rsidR="003638B4">
        <w:rPr>
          <w:rFonts w:cs="Times New Roman"/>
          <w:b/>
          <w:sz w:val="20"/>
          <w:szCs w:val="20"/>
          <w:lang w:eastAsia="en-US"/>
        </w:rPr>
        <w:t xml:space="preserve">  </w:t>
      </w:r>
    </w:p>
    <w:p w:rsidR="007C739E" w:rsidRDefault="002D27C0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 </w:t>
      </w:r>
    </w:p>
    <w:p w:rsidR="00AB1E4D" w:rsidRPr="00D93384" w:rsidRDefault="0063079F" w:rsidP="00EC53FA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 w:rsidRPr="00D93384">
        <w:rPr>
          <w:rFonts w:cs="Times New Roman"/>
          <w:b/>
          <w:sz w:val="20"/>
          <w:szCs w:val="20"/>
          <w:lang w:eastAsia="en-US"/>
        </w:rPr>
        <w:t xml:space="preserve"> </w:t>
      </w:r>
      <w:r w:rsidR="00AB1E4D" w:rsidRPr="00D93384">
        <w:rPr>
          <w:rFonts w:cs="Times New Roman"/>
          <w:b/>
          <w:sz w:val="20"/>
          <w:szCs w:val="20"/>
          <w:lang w:eastAsia="en-US"/>
        </w:rPr>
        <w:t>Zadanie 1: Szkolenie EEG Biofeedback I stopnia , II stopnia</w:t>
      </w:r>
    </w:p>
    <w:p w:rsidR="00AB1E4D" w:rsidRPr="009F140A" w:rsidRDefault="00AB1E4D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1"/>
        <w:gridCol w:w="6161"/>
      </w:tblGrid>
      <w:tr w:rsidR="00AB1E4D" w:rsidRPr="00AB1E4D" w:rsidTr="00AB1E4D">
        <w:tc>
          <w:tcPr>
            <w:tcW w:w="9062" w:type="dxa"/>
            <w:gridSpan w:val="2"/>
            <w:shd w:val="clear" w:color="auto" w:fill="F2F2F2" w:themeFill="background1" w:themeFillShade="F2"/>
          </w:tcPr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B1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Szkolenie Biofeedback stopień I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Maksymalnie do 30 września 2019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organizatora szkolenia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Ilość osób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4790E" w:rsidRPr="00AB1E4D" w:rsidTr="00AB1E4D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6161" w:type="dxa"/>
          </w:tcPr>
          <w:p w:rsidR="00F4790E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6161" w:type="dxa"/>
          </w:tcPr>
          <w:p w:rsid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Program szkolenia obejmuje tematykę proponowaną przez BCIA (Biofeedback Certification Institute of America). Omawiane zagadnienia dotyczą podstaw EEG (elektroencefalografii), systemu 10–20, teorii metody biofeedback, zasad prowadzenia terapii pacjenta, a także protokołów terapeutycznych dla danego zaburzenia.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części praktycznej obejmuje: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obsługę podstawowych funkcji programu; prowadzenie sesji treningowej, zarządzanie bazą danych; 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przeglądanie i odtwarzanie zapisanych sesji, raportów i statystyk; </w:t>
            </w:r>
          </w:p>
          <w:p w:rsid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obsługę podstaw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 protokołów treningowych; 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obsługę edytora ekranów Lite – w tym dostosowywanie ekranu do potrzeb treningu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2B5408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5408">
              <w:rPr>
                <w:rFonts w:asciiTheme="minorHAnsi" w:hAnsiTheme="minorHAnsi" w:cstheme="minorHAnsi"/>
                <w:sz w:val="20"/>
                <w:szCs w:val="20"/>
              </w:rPr>
              <w:t>Liczba wydanych certyfikatów/zaświadczeń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Efekt szkolenia</w:t>
            </w:r>
          </w:p>
        </w:tc>
        <w:tc>
          <w:tcPr>
            <w:tcW w:w="6161" w:type="dxa"/>
          </w:tcPr>
          <w:p w:rsidR="00AB1E4D" w:rsidRPr="00AB1E4D" w:rsidRDefault="00AB1E4D" w:rsidP="00AB1E4D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Kurs zakończony jest egzaminem, a uczestnik otrzymuje zaświadczenie upoważniające do prowadzenia diagnostyki, terapii i treningów metodą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EEG-biofeedback.</w:t>
            </w:r>
          </w:p>
        </w:tc>
      </w:tr>
      <w:tr w:rsidR="00AB1E4D" w:rsidRPr="00AB1E4D" w:rsidTr="00D23BC9">
        <w:tc>
          <w:tcPr>
            <w:tcW w:w="9062" w:type="dxa"/>
            <w:gridSpan w:val="2"/>
            <w:shd w:val="clear" w:color="auto" w:fill="F2F2F2" w:themeFill="background1" w:themeFillShade="F2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</w:t>
            </w:r>
            <w:r w:rsidRPr="00AB1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Szkolenie Biofeedback stopień II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Maksymalnie do 30 września 2019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organizatora szkolenia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Ilość osób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6161" w:type="dxa"/>
          </w:tcPr>
          <w:p w:rsid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 h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6161" w:type="dxa"/>
          </w:tcPr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Program kursu będzie obejmował zagadnienia, które pozwolą: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uzupełnić wiedzę z zakresu neuroterapii (QEEG, trening alfa/theta);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rozszerzyć umiejętności i wiedzę o nowe osiągnięcia naukowe (HEG – hemoencefalografia);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wzbogacić warsztat terapeuty biofeedback o dodatkowe narzędzia treningowe (metodę HRV – np. dla osób narażonych na stres; trening oddechowy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2B5408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5408">
              <w:rPr>
                <w:rFonts w:asciiTheme="minorHAnsi" w:hAnsiTheme="minorHAnsi" w:cstheme="minorHAnsi"/>
                <w:sz w:val="20"/>
                <w:szCs w:val="20"/>
              </w:rPr>
              <w:t>Liczba wydanych certyfikatów/zaświadczeń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Efekt szkolenia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Kurs zakończony testem.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Na zakończenie kursu uczestnik otrzymuje zaświadczenie potwierdzające udział w szkoleniu.</w:t>
            </w:r>
          </w:p>
        </w:tc>
      </w:tr>
    </w:tbl>
    <w:p w:rsidR="008A5BD9" w:rsidRPr="009F140A" w:rsidRDefault="008A5BD9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</w:p>
    <w:p w:rsidR="00EF1C63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2 - </w:t>
      </w:r>
      <w:r w:rsidRPr="00F4790E">
        <w:rPr>
          <w:rFonts w:ascii="Calibri" w:hAnsi="Calibri"/>
          <w:b/>
          <w:sz w:val="20"/>
          <w:szCs w:val="20"/>
        </w:rPr>
        <w:t>Szkolenie PECS - Poziom 1</w:t>
      </w:r>
      <w:r>
        <w:rPr>
          <w:rFonts w:ascii="Calibri" w:hAnsi="Calibri"/>
          <w:b/>
          <w:sz w:val="20"/>
          <w:szCs w:val="20"/>
        </w:rPr>
        <w:t>, Poziom 2</w:t>
      </w:r>
    </w:p>
    <w:p w:rsidR="00F4790E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1"/>
        <w:gridCol w:w="6161"/>
      </w:tblGrid>
      <w:tr w:rsidR="00F4790E" w:rsidRPr="00AB1E4D" w:rsidTr="00D23BC9">
        <w:tc>
          <w:tcPr>
            <w:tcW w:w="9062" w:type="dxa"/>
            <w:gridSpan w:val="2"/>
            <w:shd w:val="clear" w:color="auto" w:fill="F2F2F2" w:themeFill="background1" w:themeFillShade="F2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B1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4790E">
              <w:rPr>
                <w:rFonts w:asciiTheme="minorHAnsi" w:hAnsiTheme="minorHAnsi" w:cstheme="minorHAnsi"/>
                <w:b/>
                <w:sz w:val="20"/>
                <w:szCs w:val="20"/>
              </w:rPr>
              <w:t>Szkolenie PECS - Poziom 1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Maksymalnie do 30 września 2019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organizatora szkolenia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Ilość osób</w:t>
            </w:r>
          </w:p>
        </w:tc>
        <w:tc>
          <w:tcPr>
            <w:tcW w:w="6161" w:type="dxa"/>
          </w:tcPr>
          <w:p w:rsidR="00F4790E" w:rsidRPr="00AB1E4D" w:rsidRDefault="00D23C03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6161" w:type="dxa"/>
          </w:tcPr>
          <w:p w:rsid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16h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6161" w:type="dxa"/>
          </w:tcPr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kluczowe komponenty do stworzenia i zaprojektowania skutecznego środowiska edukacyjnego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strategie tworzenia wielu okazji do komunikacji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zależność między PECS a tradycyjnymi metodami szkolenia w zakresie komunikacji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Jak wprowadzić wszystkie sześć faz PECS przy wykorzystaniu behawioralnej orientacji analitycznej</w:t>
            </w:r>
          </w:p>
          <w:p w:rsidR="00F4790E" w:rsidRPr="00AB1E4D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Kryteria przejścia z PECS do innej metody komunikacji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Liczba wydanych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zaświadczeń</w:t>
            </w:r>
          </w:p>
        </w:tc>
        <w:tc>
          <w:tcPr>
            <w:tcW w:w="6161" w:type="dxa"/>
          </w:tcPr>
          <w:p w:rsidR="00F4790E" w:rsidRPr="00AB1E4D" w:rsidRDefault="00D23C03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F4790E" w:rsidRPr="00AB1E4D" w:rsidTr="00D23BC9">
        <w:tc>
          <w:tcPr>
            <w:tcW w:w="9062" w:type="dxa"/>
            <w:gridSpan w:val="2"/>
            <w:shd w:val="clear" w:color="auto" w:fill="F2F2F2" w:themeFill="background1" w:themeFillShade="F2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Szkolenie PECS - Poziom 2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Maksymalnie do 30 września 2019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organizatora szkolenia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Ilość osób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6161" w:type="dxa"/>
          </w:tcPr>
          <w:p w:rsid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16h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6161" w:type="dxa"/>
          </w:tcPr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naliz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 xml:space="preserve"> wspólnych problemów z wdrażania PECS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Jak generować rozwiązania trudnych sytuacji przy wprowadzaniu PECS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zapoznanie z  metodą</w:t>
            </w: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 xml:space="preserve"> jak analizować dzień pod kątem realizacji pełnego programu poprzez stwarzanie okazji i możliwości do porozumiewania się we wszystkich czynnościach</w:t>
            </w:r>
          </w:p>
          <w:p w:rsidR="00F4790E" w:rsidRPr="00AB1E4D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Jak wdrażać konkretne strategie szkoleń przygotowujących do nauczania koncepcji języka zaawansowaneg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2B5408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5408">
              <w:rPr>
                <w:rFonts w:asciiTheme="minorHAnsi" w:hAnsiTheme="minorHAnsi" w:cstheme="minorHAnsi"/>
                <w:sz w:val="20"/>
                <w:szCs w:val="20"/>
              </w:rPr>
              <w:t>Liczba wydanych certyfikatów/zaświadczeń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F4790E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21FD8" w:rsidRDefault="00F21FD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4790E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844498" w:rsidRDefault="0084449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844498" w:rsidRDefault="0084449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E02594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 xml:space="preserve">- </w:t>
      </w:r>
      <w:r w:rsidRPr="00844498">
        <w:rPr>
          <w:rFonts w:ascii="Calibri" w:hAnsi="Calibri"/>
          <w:b/>
          <w:sz w:val="20"/>
          <w:szCs w:val="20"/>
        </w:rPr>
        <w:t>Kurs doskonalący Metodą Feuersteina - Instrumental Enrichment I</w:t>
      </w:r>
    </w:p>
    <w:p w:rsidR="00844498" w:rsidRDefault="0084449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Termin</w:t>
            </w:r>
          </w:p>
        </w:tc>
        <w:tc>
          <w:tcPr>
            <w:tcW w:w="6156" w:type="dxa"/>
          </w:tcPr>
          <w:p w:rsidR="00844498" w:rsidRPr="00F4790E" w:rsidRDefault="00844498" w:rsidP="00C27DC7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 xml:space="preserve"> Do </w:t>
            </w:r>
            <w:r w:rsidR="00C27DC7">
              <w:rPr>
                <w:sz w:val="20"/>
                <w:szCs w:val="20"/>
              </w:rPr>
              <w:t>31.12</w:t>
            </w:r>
            <w:r w:rsidRPr="00F4790E">
              <w:rPr>
                <w:sz w:val="20"/>
                <w:szCs w:val="20"/>
              </w:rPr>
              <w:t>.2019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Harmonogram</w:t>
            </w:r>
          </w:p>
        </w:tc>
        <w:tc>
          <w:tcPr>
            <w:tcW w:w="615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uzgodnienia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Miejsce</w:t>
            </w:r>
          </w:p>
        </w:tc>
        <w:tc>
          <w:tcPr>
            <w:tcW w:w="615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organizatora szkolenia</w:t>
            </w:r>
            <w:r w:rsidRPr="0084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Ilość osób</w:t>
            </w:r>
          </w:p>
        </w:tc>
        <w:tc>
          <w:tcPr>
            <w:tcW w:w="6156" w:type="dxa"/>
          </w:tcPr>
          <w:p w:rsidR="00844498" w:rsidRPr="00F4790E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Liczba godzin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h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Zakres</w:t>
            </w:r>
          </w:p>
        </w:tc>
        <w:tc>
          <w:tcPr>
            <w:tcW w:w="6156" w:type="dxa"/>
          </w:tcPr>
          <w:p w:rsidR="00844498" w:rsidRPr="00F4790E" w:rsidRDefault="00844498" w:rsidP="00455A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5A1C">
              <w:rPr>
                <w:sz w:val="20"/>
                <w:szCs w:val="20"/>
              </w:rPr>
              <w:t xml:space="preserve">Przekazanie wiedzy i umiejętności z zakresu stosowania metody </w:t>
            </w:r>
            <w:r w:rsidR="00455A1C" w:rsidRPr="00455A1C">
              <w:rPr>
                <w:sz w:val="20"/>
                <w:szCs w:val="20"/>
              </w:rPr>
              <w:t>Feuersteina - Instrumental Enrichment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2B540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2B5408">
              <w:rPr>
                <w:sz w:val="20"/>
                <w:szCs w:val="20"/>
              </w:rPr>
              <w:t>Liczba wydanych certyfikatów/zaświadczeń</w:t>
            </w:r>
          </w:p>
        </w:tc>
        <w:tc>
          <w:tcPr>
            <w:tcW w:w="615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Efekt szkolenia</w:t>
            </w:r>
          </w:p>
        </w:tc>
        <w:tc>
          <w:tcPr>
            <w:tcW w:w="6156" w:type="dxa"/>
          </w:tcPr>
          <w:p w:rsidR="00844498" w:rsidRPr="00F4790E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uczestnicy kursu otrzymują  międzynarodowy certyfikat ukończenia kursu wystawiany przez</w:t>
            </w:r>
            <w:r>
              <w:rPr>
                <w:sz w:val="20"/>
                <w:szCs w:val="20"/>
              </w:rPr>
              <w:t xml:space="preserve"> Instytut Feuersteina w Izraelu uprawniający do realizacji terapii metodą IE</w:t>
            </w:r>
          </w:p>
        </w:tc>
      </w:tr>
    </w:tbl>
    <w:p w:rsidR="00844498" w:rsidRDefault="0084449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E02594">
        <w:rPr>
          <w:rFonts w:ascii="Calibri" w:hAnsi="Calibri"/>
          <w:b/>
          <w:sz w:val="20"/>
          <w:szCs w:val="20"/>
        </w:rPr>
        <w:t>4-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27DC7">
        <w:rPr>
          <w:rFonts w:ascii="Calibri" w:hAnsi="Calibri"/>
          <w:b/>
          <w:sz w:val="20"/>
          <w:szCs w:val="20"/>
        </w:rPr>
        <w:t>Szkolenie doskonalące - metody pracy z dzieckiem z opóźnionym rozwojem psychoruchowym</w:t>
      </w:r>
    </w:p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Termin</w:t>
            </w:r>
          </w:p>
        </w:tc>
        <w:tc>
          <w:tcPr>
            <w:tcW w:w="6156" w:type="dxa"/>
          </w:tcPr>
          <w:p w:rsidR="00C27DC7" w:rsidRPr="00F4790E" w:rsidRDefault="00C27DC7" w:rsidP="00C27DC7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31.12</w:t>
            </w:r>
            <w:r w:rsidRPr="00F4790E">
              <w:rPr>
                <w:sz w:val="20"/>
                <w:szCs w:val="20"/>
              </w:rPr>
              <w:t>.2019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Harmonogram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uzgodnienia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Miejsce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organizatora szkolenia</w:t>
            </w:r>
            <w:r w:rsidRPr="0084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Ilość osób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Liczba godzin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 h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Zakres</w:t>
            </w:r>
          </w:p>
        </w:tc>
        <w:tc>
          <w:tcPr>
            <w:tcW w:w="6156" w:type="dxa"/>
          </w:tcPr>
          <w:p w:rsidR="00C27DC7" w:rsidRPr="00C27DC7" w:rsidRDefault="00C27DC7" w:rsidP="00C2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</w:t>
            </w:r>
            <w:r w:rsidRPr="00C27DC7">
              <w:rPr>
                <w:sz w:val="20"/>
                <w:szCs w:val="20"/>
              </w:rPr>
              <w:t>dobycie wiedzy i umiejętności do stosowania</w:t>
            </w:r>
          </w:p>
          <w:p w:rsidR="00C27DC7" w:rsidRPr="00F4790E" w:rsidRDefault="00C27DC7" w:rsidP="00C27DC7">
            <w:pPr>
              <w:spacing w:after="0" w:line="240" w:lineRule="auto"/>
              <w:rPr>
                <w:sz w:val="20"/>
                <w:szCs w:val="20"/>
              </w:rPr>
            </w:pPr>
            <w:r w:rsidRPr="00C27DC7">
              <w:rPr>
                <w:sz w:val="20"/>
                <w:szCs w:val="20"/>
              </w:rPr>
              <w:t>właściwych metod w pracy rozwijających sprawność psychoruchową dziecka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2B540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2B5408">
              <w:rPr>
                <w:sz w:val="20"/>
                <w:szCs w:val="20"/>
              </w:rPr>
              <w:t>Liczba wydanych certyfikatów/zaświadczeń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E02594">
        <w:rPr>
          <w:rFonts w:ascii="Calibri" w:hAnsi="Calibri"/>
          <w:b/>
          <w:sz w:val="20"/>
          <w:szCs w:val="20"/>
        </w:rPr>
        <w:t>5</w:t>
      </w:r>
      <w:r>
        <w:rPr>
          <w:rFonts w:ascii="Calibri" w:hAnsi="Calibri"/>
          <w:b/>
          <w:sz w:val="20"/>
          <w:szCs w:val="20"/>
        </w:rPr>
        <w:t xml:space="preserve"> - </w:t>
      </w:r>
      <w:r w:rsidRPr="00C27DC7">
        <w:rPr>
          <w:rFonts w:ascii="Calibri" w:hAnsi="Calibri"/>
          <w:b/>
          <w:sz w:val="20"/>
          <w:szCs w:val="20"/>
        </w:rPr>
        <w:t>Kurs doskonalący metodą Tomatisa - Audio-Psycho-Fonologia</w:t>
      </w:r>
    </w:p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Termin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31.12</w:t>
            </w:r>
            <w:r w:rsidRPr="00F4790E">
              <w:rPr>
                <w:sz w:val="20"/>
                <w:szCs w:val="20"/>
              </w:rPr>
              <w:t>.2019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Harmonogram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uzgodnienia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Miejsce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organizatora szkolenia</w:t>
            </w:r>
            <w:r w:rsidRPr="0084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Ilość osób</w:t>
            </w:r>
          </w:p>
        </w:tc>
        <w:tc>
          <w:tcPr>
            <w:tcW w:w="6156" w:type="dxa"/>
          </w:tcPr>
          <w:p w:rsidR="00C27DC7" w:rsidRPr="00F4790E" w:rsidRDefault="00AF04D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Liczba godzin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</w:tcPr>
          <w:p w:rsidR="00C27DC7" w:rsidRPr="00F4790E" w:rsidRDefault="00AF04D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7DC7">
              <w:rPr>
                <w:sz w:val="20"/>
                <w:szCs w:val="20"/>
              </w:rPr>
              <w:t xml:space="preserve"> h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Zakres</w:t>
            </w:r>
          </w:p>
        </w:tc>
        <w:tc>
          <w:tcPr>
            <w:tcW w:w="6156" w:type="dxa"/>
          </w:tcPr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Program szkolenia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Zajęcia teoretyczne: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Wprowadzenie - badania profesora Tomatisa i rozwój jego metody.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Anatomia i i fizjologia ucha w aspekcie metody Tomatisa.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Różnice pomiędzy słyszeniem a słuchaniem oraz problemy z tym związane.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Centralne zaburzenia słuchu i zjawiska patologiczne narządu słuchu związane z procesami uczenia i reedukacji.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Bilans audio–psycho–fonologiczny,</w:t>
            </w: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wywiad z pacjentem, procedura konsultacji i oceny audio-psycho-fonologicznej - APF, test uwagi i lateralizacji słuchowej, testy uzupełniające w audio–psycho–fonologii.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Interpretacja testu uwagi i lateralizacji słuchowej (analiza przypadków).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Zastosowanie elektronicznego </w:t>
            </w:r>
            <w:r>
              <w:rPr>
                <w:sz w:val="20"/>
                <w:szCs w:val="20"/>
              </w:rPr>
              <w:t xml:space="preserve">ucha w terapii metodą Tomatisa,  zasady działania urządzenia, programowanie terapii, </w:t>
            </w:r>
            <w:r w:rsidRPr="00AF04D7">
              <w:rPr>
                <w:sz w:val="20"/>
                <w:szCs w:val="20"/>
              </w:rPr>
              <w:t>zast</w:t>
            </w:r>
            <w:r>
              <w:rPr>
                <w:sz w:val="20"/>
                <w:szCs w:val="20"/>
              </w:rPr>
              <w:t xml:space="preserve">osowanie urządzenia w praktyce, </w:t>
            </w:r>
            <w:r w:rsidRPr="00AF04D7">
              <w:rPr>
                <w:sz w:val="20"/>
                <w:szCs w:val="20"/>
              </w:rPr>
              <w:t>wykorzystanie materiałów dźwiękowych.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Relacja pomiędzy głosem, słuchem i mową – postawa aktywnego słuchania, przykłady pracy z głosem.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Zastosowanie metody stymulacji audio–psycho–lingwistycznej w terapii </w:t>
            </w:r>
            <w:r w:rsidRPr="00AF04D7">
              <w:rPr>
                <w:sz w:val="20"/>
                <w:szCs w:val="20"/>
              </w:rPr>
              <w:lastRenderedPageBreak/>
              <w:t>stosowanej przy zaburzeniach typu: ADHD, porażenie dziecięce, autyzm, syndrom Downa.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Ucho elektroniczne a integracja językowa – znaczenie uwagi słuchowej w nauce języków.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Wykorzystywanie metody Tomatisa w połączeniu z innymi terapiami (logopedia, integracja sensoryczna, masaż dźwiękiem) - spotkanie ze specjalistami wdrażającymi metodę w praktyce.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Metoda Tomatisa a inne metody pracy z dźwiękiem w świetle badań dotyczących plastyczności mózgu.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Ograniczenia i przeciwwskazania do stosowania metody Tomatisa.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Informacja o sprzęcie wykorzystywanym do terapii metodą Tomatisa (dane techniczne, konfiguracja, usługi serwisowe).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Zajęcia praktyczne: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Przeprowadzanie testów uwagi i lateralizacji słuchowej.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Programowanie i obsługa stymulatora audio-psycho-fonologicznego.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Ćwiczenia aktywne z głosem.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Analiza i omówienie przypadków klinicznych.</w:t>
            </w:r>
          </w:p>
          <w:p w:rsidR="00C27DC7" w:rsidRPr="00F4790E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Obserwacja i aktywne uczestnictwo w terapii dzieci.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lastRenderedPageBreak/>
              <w:t>Liczba wydanych certyfikatów</w:t>
            </w:r>
            <w:r w:rsidR="002B5408">
              <w:rPr>
                <w:sz w:val="20"/>
                <w:szCs w:val="20"/>
              </w:rPr>
              <w:t>/zaświadczeń</w:t>
            </w:r>
          </w:p>
        </w:tc>
        <w:tc>
          <w:tcPr>
            <w:tcW w:w="6156" w:type="dxa"/>
          </w:tcPr>
          <w:p w:rsidR="00C27DC7" w:rsidRPr="00F4790E" w:rsidRDefault="00AF04D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04D7" w:rsidRPr="00F4790E" w:rsidTr="00D23BC9">
        <w:tc>
          <w:tcPr>
            <w:tcW w:w="2906" w:type="dxa"/>
          </w:tcPr>
          <w:p w:rsidR="00AF04D7" w:rsidRPr="00F4790E" w:rsidRDefault="002C4D8C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szkolenia</w:t>
            </w:r>
          </w:p>
        </w:tc>
        <w:tc>
          <w:tcPr>
            <w:tcW w:w="6156" w:type="dxa"/>
          </w:tcPr>
          <w:p w:rsidR="00AF04D7" w:rsidRDefault="00AF04D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Uczestnik otrzymuje tytuł Praktyka Metody Tomatisa</w:t>
            </w:r>
          </w:p>
        </w:tc>
      </w:tr>
    </w:tbl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2C4D8C" w:rsidRDefault="002C4D8C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B2445" w:rsidRPr="00FB2445" w:rsidRDefault="00FB2445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FB2445">
        <w:rPr>
          <w:rFonts w:ascii="Calibri" w:hAnsi="Calibri"/>
          <w:b/>
          <w:sz w:val="20"/>
          <w:szCs w:val="20"/>
        </w:rPr>
        <w:t>2.3 ZOBOWIĄZANIA WYKONAWCY WYNIKAJĄCE ZE ŚWIADCZENIA USŁUG W PROJEKCIE :</w:t>
      </w:r>
    </w:p>
    <w:p w:rsidR="00FB2445" w:rsidRDefault="00FB2445" w:rsidP="00FB2445">
      <w:pPr>
        <w:pStyle w:val="Tekstpodstawowy"/>
        <w:tabs>
          <w:tab w:val="left" w:pos="709"/>
        </w:tabs>
        <w:ind w:left="360"/>
        <w:rPr>
          <w:rFonts w:ascii="Calibri" w:hAnsi="Calibri"/>
          <w:sz w:val="20"/>
          <w:szCs w:val="20"/>
        </w:rPr>
      </w:pPr>
    </w:p>
    <w:p w:rsidR="00FB2445" w:rsidRPr="00E7740C" w:rsidRDefault="00FB2445" w:rsidP="00EF1C63">
      <w:pPr>
        <w:pStyle w:val="Tekstpodstawowy"/>
        <w:tabs>
          <w:tab w:val="clear" w:pos="900"/>
          <w:tab w:val="left" w:pos="284"/>
        </w:tabs>
        <w:rPr>
          <w:rFonts w:ascii="Calibri" w:hAnsi="Calibri"/>
          <w:sz w:val="20"/>
          <w:szCs w:val="20"/>
          <w:u w:val="single"/>
        </w:rPr>
      </w:pPr>
      <w:r w:rsidRPr="00E7740C">
        <w:rPr>
          <w:rFonts w:ascii="Calibri" w:hAnsi="Calibri"/>
          <w:sz w:val="20"/>
          <w:szCs w:val="20"/>
          <w:u w:val="single"/>
        </w:rPr>
        <w:t xml:space="preserve">Oferent </w:t>
      </w:r>
      <w:r w:rsidR="00887BEF" w:rsidRPr="00E7740C">
        <w:rPr>
          <w:rFonts w:ascii="Calibri" w:hAnsi="Calibri"/>
          <w:sz w:val="20"/>
          <w:szCs w:val="20"/>
          <w:u w:val="single"/>
        </w:rPr>
        <w:t>jest zobowiązany</w:t>
      </w:r>
      <w:r w:rsidRPr="00E7740C">
        <w:rPr>
          <w:rFonts w:ascii="Calibri" w:hAnsi="Calibri"/>
          <w:sz w:val="20"/>
          <w:szCs w:val="20"/>
          <w:u w:val="single"/>
        </w:rPr>
        <w:t>:</w:t>
      </w:r>
    </w:p>
    <w:p w:rsidR="00647633" w:rsidRPr="00EF1C63" w:rsidRDefault="00887BEF" w:rsidP="00EF1C6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organizacji i przeprowadzenia szkoleń</w:t>
      </w:r>
      <w:r w:rsidR="002C4D8C">
        <w:rPr>
          <w:rFonts w:ascii="Calibri" w:hAnsi="Calibri"/>
          <w:sz w:val="20"/>
          <w:szCs w:val="20"/>
        </w:rPr>
        <w:t>/studiów</w:t>
      </w:r>
      <w:r>
        <w:rPr>
          <w:rFonts w:ascii="Calibri" w:hAnsi="Calibri"/>
          <w:sz w:val="20"/>
          <w:szCs w:val="20"/>
        </w:rPr>
        <w:t xml:space="preserve"> we wskazanym w zapytaniu zakresie tematycznym.</w:t>
      </w:r>
    </w:p>
    <w:p w:rsidR="00647633" w:rsidRPr="008A5BD9" w:rsidRDefault="00887BEF" w:rsidP="008A5BD9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Zapewnić w</w:t>
      </w:r>
      <w:r w:rsidR="00FB2445" w:rsidRPr="00FB2445">
        <w:rPr>
          <w:rFonts w:ascii="Calibri" w:hAnsi="Calibri"/>
          <w:sz w:val="20"/>
          <w:szCs w:val="20"/>
        </w:rPr>
        <w:t>ykładowców posiadających odpowiednie przygotowanie merytoryczne do prowadzenia zajęć,</w:t>
      </w:r>
    </w:p>
    <w:p w:rsidR="00647633" w:rsidRPr="00EF1C63" w:rsidRDefault="00FB2445" w:rsidP="00EF1C6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EF1C63">
        <w:rPr>
          <w:rFonts w:ascii="Calibri" w:hAnsi="Calibri"/>
          <w:sz w:val="20"/>
          <w:szCs w:val="20"/>
        </w:rPr>
        <w:t>W ramach realizacji zamówienia Wykonawca zobowiązany będzie do stałego kontaktu z Zamawiającym (na czas trwania usług</w:t>
      </w:r>
      <w:r w:rsidR="007864D4" w:rsidRPr="00EF1C63">
        <w:rPr>
          <w:rFonts w:ascii="Calibri" w:hAnsi="Calibri"/>
          <w:sz w:val="20"/>
          <w:szCs w:val="20"/>
        </w:rPr>
        <w:t xml:space="preserve">i), informowania Zamawiającego </w:t>
      </w:r>
      <w:r w:rsidRPr="00EF1C63">
        <w:rPr>
          <w:rFonts w:ascii="Calibri" w:hAnsi="Calibri"/>
          <w:sz w:val="20"/>
          <w:szCs w:val="20"/>
        </w:rPr>
        <w:t>o pojawiających się problemach i innych zagadnieniach istotnych dla realizacji usługi</w:t>
      </w:r>
      <w:r w:rsidR="007864D4" w:rsidRPr="00EF1C63">
        <w:rPr>
          <w:rFonts w:ascii="Calibri" w:hAnsi="Calibri"/>
          <w:sz w:val="20"/>
          <w:szCs w:val="20"/>
        </w:rPr>
        <w:t>.</w:t>
      </w:r>
    </w:p>
    <w:p w:rsidR="00647633" w:rsidRPr="002C4D8C" w:rsidRDefault="0024536A" w:rsidP="0064763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2C4D8C">
        <w:rPr>
          <w:rFonts w:ascii="Calibri" w:hAnsi="Calibri"/>
          <w:sz w:val="20"/>
          <w:szCs w:val="20"/>
        </w:rPr>
        <w:t xml:space="preserve">Zapewnienie materiałów szkoleniowych w zakresie </w:t>
      </w:r>
      <w:r w:rsidR="00BD02DB" w:rsidRPr="002C4D8C">
        <w:rPr>
          <w:rFonts w:ascii="Calibri" w:hAnsi="Calibri"/>
          <w:sz w:val="20"/>
          <w:szCs w:val="20"/>
        </w:rPr>
        <w:t>odpowiednim dla każdego zadania, oznaczonych zgodnie z Wytycznymi w zakresie informacji i promocji programów operacyjnych polityki spójności na lata 2014-2020.</w:t>
      </w:r>
    </w:p>
    <w:p w:rsidR="0067169B" w:rsidRDefault="0024536A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B6635F">
        <w:rPr>
          <w:rFonts w:ascii="Calibri" w:hAnsi="Calibri"/>
          <w:sz w:val="20"/>
          <w:szCs w:val="20"/>
        </w:rPr>
        <w:t xml:space="preserve">Przygotowanie i wydanie Uczestnikom Projektu </w:t>
      </w:r>
      <w:r w:rsidR="007C739E">
        <w:rPr>
          <w:rFonts w:ascii="Calibri" w:hAnsi="Calibri"/>
          <w:sz w:val="20"/>
          <w:szCs w:val="20"/>
        </w:rPr>
        <w:t>certyfikatów</w:t>
      </w:r>
      <w:r w:rsidR="002C4D8C">
        <w:rPr>
          <w:rFonts w:ascii="Calibri" w:hAnsi="Calibri"/>
          <w:sz w:val="20"/>
          <w:szCs w:val="20"/>
        </w:rPr>
        <w:t>/zaświadczeń/dyplomów (odpowiednio dla zadania)</w:t>
      </w:r>
      <w:r w:rsidRPr="00B6635F">
        <w:rPr>
          <w:rFonts w:ascii="Calibri" w:hAnsi="Calibri"/>
          <w:sz w:val="20"/>
          <w:szCs w:val="20"/>
        </w:rPr>
        <w:t xml:space="preserve">. </w:t>
      </w:r>
      <w:r w:rsidR="002C4D8C">
        <w:rPr>
          <w:rFonts w:ascii="Calibri" w:hAnsi="Calibri"/>
          <w:sz w:val="20"/>
          <w:szCs w:val="20"/>
        </w:rPr>
        <w:t>Certyfikaty/zaświadczenia/dyplomy</w:t>
      </w:r>
      <w:r w:rsidRPr="00B6635F">
        <w:rPr>
          <w:rFonts w:ascii="Calibri" w:hAnsi="Calibri"/>
          <w:sz w:val="20"/>
          <w:szCs w:val="20"/>
        </w:rPr>
        <w:t xml:space="preserve"> powinny być wydane zgodnie z obowiązującymi w tym zakresie przepisami, potwierdzającymi uczestnictwo w projekcie i zdobyte kompetencje lub kwalifikacje. </w:t>
      </w:r>
    </w:p>
    <w:p w:rsidR="00D720BF" w:rsidRDefault="00D720BF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895244" w:rsidRDefault="00895244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III. Warunki udziału w postępowaniu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 xml:space="preserve"> O</w:t>
      </w:r>
      <w:r>
        <w:rPr>
          <w:rFonts w:ascii="Calibri" w:hAnsi="Calibri"/>
          <w:b/>
          <w:sz w:val="20"/>
          <w:szCs w:val="20"/>
        </w:rPr>
        <w:t xml:space="preserve">PIS WARUNKÓW UDZIAŁU W POSTĘPOWANIU 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  <w:u w:val="single"/>
        </w:rPr>
      </w:pP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udzielenie zamówienia mogą ubiegać  się, Wykonawcy, którzy: </w:t>
      </w:r>
    </w:p>
    <w:p w:rsidR="00895244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ab/>
      </w:r>
      <w:r w:rsidRPr="001C52E5">
        <w:rPr>
          <w:rFonts w:ascii="Calibri" w:hAnsi="Calibri"/>
          <w:sz w:val="20"/>
          <w:szCs w:val="20"/>
        </w:rPr>
        <w:t>Posiadają  niezbędną  wiedzę  i  doświadczenie</w:t>
      </w:r>
      <w:r>
        <w:rPr>
          <w:rFonts w:ascii="Calibri" w:hAnsi="Calibri"/>
          <w:sz w:val="20"/>
          <w:szCs w:val="20"/>
        </w:rPr>
        <w:t xml:space="preserve"> tj:</w:t>
      </w:r>
    </w:p>
    <w:p w:rsidR="00895244" w:rsidRDefault="008A5BD9" w:rsidP="00895244">
      <w:pPr>
        <w:pStyle w:val="Tekstpodstawowy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Oferent</w:t>
      </w:r>
      <w:r w:rsidR="00895244">
        <w:rPr>
          <w:rFonts w:ascii="Calibri" w:hAnsi="Calibri"/>
          <w:sz w:val="20"/>
          <w:szCs w:val="20"/>
        </w:rPr>
        <w:t xml:space="preserve">  zrealizowali  </w:t>
      </w:r>
      <w:r>
        <w:rPr>
          <w:rFonts w:ascii="Calibri" w:hAnsi="Calibri"/>
          <w:sz w:val="20"/>
          <w:szCs w:val="20"/>
        </w:rPr>
        <w:t xml:space="preserve">co najmniej 1 </w:t>
      </w:r>
      <w:r w:rsidR="00895244">
        <w:rPr>
          <w:rFonts w:ascii="Calibri" w:hAnsi="Calibri"/>
          <w:sz w:val="20"/>
          <w:szCs w:val="20"/>
        </w:rPr>
        <w:t xml:space="preserve">  usłu</w:t>
      </w:r>
      <w:r>
        <w:rPr>
          <w:rFonts w:ascii="Calibri" w:hAnsi="Calibri"/>
          <w:sz w:val="20"/>
          <w:szCs w:val="20"/>
        </w:rPr>
        <w:t>gę</w:t>
      </w:r>
      <w:r w:rsidR="00895244">
        <w:rPr>
          <w:rFonts w:ascii="Calibri" w:hAnsi="Calibri"/>
          <w:sz w:val="20"/>
          <w:szCs w:val="20"/>
        </w:rPr>
        <w:t xml:space="preserve"> </w:t>
      </w:r>
      <w:r w:rsidR="00895244" w:rsidRPr="001C52E5">
        <w:rPr>
          <w:rFonts w:ascii="Calibri" w:hAnsi="Calibri"/>
          <w:sz w:val="20"/>
          <w:szCs w:val="20"/>
        </w:rPr>
        <w:t>szkolenio</w:t>
      </w:r>
      <w:r>
        <w:rPr>
          <w:rFonts w:ascii="Calibri" w:hAnsi="Calibri"/>
          <w:sz w:val="20"/>
          <w:szCs w:val="20"/>
        </w:rPr>
        <w:t>wą</w:t>
      </w:r>
      <w:r w:rsidR="00895244">
        <w:rPr>
          <w:rFonts w:ascii="Calibri" w:hAnsi="Calibri"/>
          <w:sz w:val="20"/>
          <w:szCs w:val="20"/>
        </w:rPr>
        <w:t xml:space="preserve"> o  tej tematyce  </w:t>
      </w:r>
      <w:r w:rsidR="00895244" w:rsidRPr="001C52E5">
        <w:rPr>
          <w:rFonts w:ascii="Calibri" w:hAnsi="Calibri"/>
          <w:sz w:val="20"/>
          <w:szCs w:val="20"/>
        </w:rPr>
        <w:t xml:space="preserve">w  </w:t>
      </w:r>
      <w:r w:rsidR="00895244">
        <w:rPr>
          <w:rFonts w:ascii="Calibri" w:hAnsi="Calibri"/>
          <w:sz w:val="20"/>
          <w:szCs w:val="20"/>
        </w:rPr>
        <w:t xml:space="preserve">okresie  trzech  lat  przed  dniem  złożenia  oferty,  a jeżeli  okres  prowadzenia </w:t>
      </w:r>
      <w:r w:rsidR="00895244" w:rsidRPr="001C52E5">
        <w:rPr>
          <w:rFonts w:ascii="Calibri" w:hAnsi="Calibri"/>
          <w:sz w:val="20"/>
          <w:szCs w:val="20"/>
        </w:rPr>
        <w:t>działalności  p</w:t>
      </w:r>
      <w:r w:rsidR="00895244">
        <w:rPr>
          <w:rFonts w:ascii="Calibri" w:hAnsi="Calibri"/>
          <w:sz w:val="20"/>
          <w:szCs w:val="20"/>
        </w:rPr>
        <w:t xml:space="preserve">rzez  Wykonawcę  jest  krótszy –w </w:t>
      </w:r>
      <w:r w:rsidR="00895244" w:rsidRPr="001C52E5">
        <w:rPr>
          <w:rFonts w:ascii="Calibri" w:hAnsi="Calibri"/>
          <w:sz w:val="20"/>
          <w:szCs w:val="20"/>
        </w:rPr>
        <w:t>tym  okresie</w:t>
      </w:r>
      <w:r w:rsidR="00895244">
        <w:rPr>
          <w:rFonts w:ascii="Calibri" w:hAnsi="Calibri"/>
          <w:sz w:val="20"/>
          <w:szCs w:val="20"/>
        </w:rPr>
        <w:t xml:space="preserve">).  </w:t>
      </w:r>
    </w:p>
    <w:p w:rsidR="00895244" w:rsidRPr="00895244" w:rsidRDefault="00895244" w:rsidP="00895244">
      <w:pPr>
        <w:pStyle w:val="Akapitzlist"/>
        <w:ind w:left="808"/>
        <w:rPr>
          <w:rFonts w:ascii="Calibri" w:hAnsi="Calibri"/>
          <w:sz w:val="20"/>
          <w:szCs w:val="20"/>
        </w:rPr>
      </w:pP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</w:t>
      </w:r>
      <w:r>
        <w:rPr>
          <w:rFonts w:ascii="Calibri" w:hAnsi="Calibri"/>
          <w:sz w:val="20"/>
          <w:szCs w:val="20"/>
        </w:rPr>
        <w:t>onawca na oferc</w:t>
      </w:r>
      <w:r w:rsidR="0078078E">
        <w:rPr>
          <w:rFonts w:ascii="Calibri" w:hAnsi="Calibri"/>
          <w:sz w:val="20"/>
          <w:szCs w:val="20"/>
        </w:rPr>
        <w:t>ie oświadcza iż spełnia warunki udziału w postępowaniu</w:t>
      </w:r>
    </w:p>
    <w:p w:rsidR="00895244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Dysponują osobami zdolnymi do wykonania zamówienia</w:t>
      </w:r>
      <w:r>
        <w:rPr>
          <w:rFonts w:ascii="Calibri" w:hAnsi="Calibri"/>
          <w:sz w:val="20"/>
          <w:szCs w:val="20"/>
        </w:rPr>
        <w:t xml:space="preserve">.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C. </w:t>
      </w:r>
      <w:r>
        <w:rPr>
          <w:rFonts w:ascii="Calibri" w:hAnsi="Calibri"/>
          <w:sz w:val="20"/>
          <w:szCs w:val="20"/>
        </w:rPr>
        <w:tab/>
      </w:r>
      <w:r w:rsidRPr="00417189">
        <w:t xml:space="preserve"> </w:t>
      </w:r>
      <w:r w:rsidRPr="00417189">
        <w:rPr>
          <w:rFonts w:ascii="Calibri" w:hAnsi="Calibri"/>
          <w:sz w:val="20"/>
          <w:szCs w:val="20"/>
        </w:rPr>
        <w:t>Dysponują  potencjałem  technicznym</w:t>
      </w:r>
      <w:r>
        <w:rPr>
          <w:rFonts w:ascii="Calibri" w:hAnsi="Calibri"/>
          <w:sz w:val="20"/>
          <w:szCs w:val="20"/>
        </w:rPr>
        <w:t>.</w:t>
      </w:r>
      <w:r w:rsidRPr="00417189">
        <w:rPr>
          <w:rFonts w:ascii="Calibri" w:hAnsi="Calibri"/>
          <w:sz w:val="20"/>
          <w:szCs w:val="20"/>
        </w:rPr>
        <w:t xml:space="preserve"> 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 xml:space="preserve">Zobowiązują  się  do zapewnienia  przestrzegania  bezpieczeństwa i higieny pracy oraz ochrony 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>drowia na etapie realizacji zam</w:t>
      </w:r>
      <w:r w:rsidRPr="00417189">
        <w:rPr>
          <w:rFonts w:ascii="Calibri" w:hAnsi="Calibri"/>
          <w:sz w:val="20"/>
          <w:szCs w:val="20"/>
        </w:rPr>
        <w:t>ówienia.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E. </w:t>
      </w:r>
      <w:r>
        <w:rPr>
          <w:rFonts w:ascii="Calibri" w:hAnsi="Calibri"/>
          <w:sz w:val="20"/>
          <w:szCs w:val="20"/>
        </w:rPr>
        <w:tab/>
      </w:r>
      <w:r w:rsidR="008A5BD9">
        <w:rPr>
          <w:rFonts w:ascii="Calibri" w:hAnsi="Calibri"/>
          <w:sz w:val="20"/>
          <w:szCs w:val="20"/>
        </w:rPr>
        <w:t>Oferenci nie są</w:t>
      </w:r>
      <w:r w:rsidRPr="00417189">
        <w:rPr>
          <w:rFonts w:ascii="Calibri" w:hAnsi="Calibri"/>
          <w:sz w:val="20"/>
          <w:szCs w:val="20"/>
        </w:rPr>
        <w:t xml:space="preserve"> powiązani  z  Zamawiającym  osobowo  ani  kapitałowo.  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2457">
        <w:rPr>
          <w:rFonts w:ascii="Calibri" w:hAnsi="Calibri"/>
          <w:sz w:val="20"/>
          <w:szCs w:val="20"/>
        </w:rPr>
        <w:t xml:space="preserve">uczestniczeniu w spółce jako wspólnik spółki cywilnej lub spółki osobowej;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 xml:space="preserve">posiadaniu przynajmniej 10 % udziałów lub akcji;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 xml:space="preserve">pełnieniu    funkcji    członka    organu    nadzorczego    lub    zarządzają,    prokurenta, pełnomocnika, </w:t>
      </w:r>
    </w:p>
    <w:p w:rsidR="00895244" w:rsidRPr="00417189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   lub   powinowactwa   w   linii   bocznej   do   drugie</w:t>
      </w:r>
      <w:r>
        <w:rPr>
          <w:rFonts w:ascii="Calibri" w:hAnsi="Calibri"/>
          <w:sz w:val="20"/>
          <w:szCs w:val="20"/>
        </w:rPr>
        <w:t xml:space="preserve">go   stopnia   lub </w:t>
      </w:r>
      <w:r w:rsidRPr="004424A5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E7735A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Wykonawca</w:t>
      </w:r>
      <w:r>
        <w:rPr>
          <w:rFonts w:ascii="Calibri" w:hAnsi="Calibri"/>
          <w:sz w:val="20"/>
          <w:szCs w:val="20"/>
        </w:rPr>
        <w:t xml:space="preserve">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Default="00895244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7F5110" w:rsidRDefault="008A436D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="003638B4" w:rsidRPr="007F5110">
        <w:rPr>
          <w:rFonts w:asciiTheme="minorHAnsi" w:hAnsiTheme="minorHAnsi"/>
          <w:b/>
          <w:sz w:val="20"/>
          <w:szCs w:val="20"/>
        </w:rPr>
        <w:t xml:space="preserve">. </w:t>
      </w:r>
      <w:r w:rsidR="007F5110">
        <w:rPr>
          <w:rFonts w:asciiTheme="minorHAnsi" w:hAnsiTheme="minorHAnsi"/>
          <w:b/>
          <w:sz w:val="20"/>
          <w:szCs w:val="20"/>
        </w:rPr>
        <w:tab/>
      </w:r>
      <w:r w:rsidR="007F5110" w:rsidRPr="007F5110">
        <w:rPr>
          <w:rFonts w:asciiTheme="minorHAnsi" w:hAnsiTheme="minorHAnsi"/>
          <w:b/>
          <w:sz w:val="20"/>
          <w:szCs w:val="20"/>
        </w:rPr>
        <w:t>SPOSÓB PRZ</w:t>
      </w:r>
      <w:r w:rsidR="007F5110">
        <w:rPr>
          <w:rFonts w:asciiTheme="minorHAnsi" w:hAnsiTheme="minorHAnsi"/>
          <w:b/>
          <w:sz w:val="20"/>
          <w:szCs w:val="20"/>
        </w:rPr>
        <w:t xml:space="preserve">ESŁANIA </w:t>
      </w:r>
      <w:r w:rsidR="007F5110" w:rsidRPr="007F5110">
        <w:rPr>
          <w:rFonts w:asciiTheme="minorHAnsi" w:hAnsiTheme="minorHAnsi"/>
          <w:b/>
          <w:sz w:val="20"/>
          <w:szCs w:val="20"/>
        </w:rPr>
        <w:t xml:space="preserve"> OFERTY</w:t>
      </w:r>
    </w:p>
    <w:p w:rsidR="00895244" w:rsidRDefault="008D0379" w:rsidP="00895244">
      <w:pPr>
        <w:pStyle w:val="Tekstpodstawowy"/>
        <w:numPr>
          <w:ilvl w:val="0"/>
          <w:numId w:val="26"/>
        </w:numPr>
        <w:tabs>
          <w:tab w:val="clear" w:pos="900"/>
        </w:tabs>
        <w:ind w:left="426"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Sposób złożenia oferty:</w:t>
      </w:r>
    </w:p>
    <w:p w:rsidR="008D0379" w:rsidRPr="00895244" w:rsidRDefault="008D0379" w:rsidP="00895244">
      <w:pPr>
        <w:pStyle w:val="Tekstpodstawowy"/>
        <w:tabs>
          <w:tab w:val="clear" w:pos="900"/>
        </w:tabs>
        <w:ind w:left="426"/>
        <w:rPr>
          <w:rFonts w:asciiTheme="minorHAnsi" w:hAnsiTheme="minorHAnsi"/>
          <w:b/>
          <w:sz w:val="20"/>
          <w:szCs w:val="20"/>
        </w:rPr>
      </w:pPr>
      <w:r w:rsidRPr="00895244">
        <w:rPr>
          <w:rFonts w:asciiTheme="minorHAnsi" w:hAnsiTheme="minorHAnsi"/>
          <w:b/>
          <w:sz w:val="20"/>
          <w:szCs w:val="20"/>
        </w:rPr>
        <w:t xml:space="preserve">W wersji </w:t>
      </w:r>
      <w:r w:rsidR="008A436D" w:rsidRPr="00895244">
        <w:rPr>
          <w:rFonts w:asciiTheme="minorHAnsi" w:hAnsiTheme="minorHAnsi"/>
          <w:b/>
          <w:sz w:val="20"/>
          <w:szCs w:val="20"/>
        </w:rPr>
        <w:t>ELEKTORNICZNEJ</w:t>
      </w:r>
      <w:r w:rsidRPr="00895244">
        <w:rPr>
          <w:rFonts w:asciiTheme="minorHAnsi" w:hAnsiTheme="minorHAnsi"/>
          <w:b/>
          <w:sz w:val="20"/>
          <w:szCs w:val="20"/>
        </w:rPr>
        <w:t>:</w:t>
      </w:r>
      <w:r w:rsidR="007C739E" w:rsidRPr="00895244">
        <w:rPr>
          <w:rFonts w:asciiTheme="minorHAnsi" w:hAnsiTheme="minorHAnsi"/>
          <w:b/>
          <w:sz w:val="20"/>
          <w:szCs w:val="20"/>
        </w:rPr>
        <w:t xml:space="preserve"> </w:t>
      </w:r>
    </w:p>
    <w:p w:rsidR="004902B0" w:rsidRPr="008D0379" w:rsidRDefault="003638B4" w:rsidP="005A7F9C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 xml:space="preserve">Oferty należy składać </w:t>
      </w:r>
      <w:r w:rsidR="004902B0" w:rsidRPr="008D0379">
        <w:rPr>
          <w:rFonts w:ascii="Calibri" w:hAnsi="Calibri"/>
          <w:sz w:val="20"/>
          <w:szCs w:val="20"/>
        </w:rPr>
        <w:t>:</w:t>
      </w:r>
    </w:p>
    <w:p w:rsidR="00ED443E" w:rsidRDefault="00660616" w:rsidP="00C71F48">
      <w:pPr>
        <w:pStyle w:val="Tekstpodstawowy"/>
        <w:rPr>
          <w:rFonts w:ascii="Calibri" w:hAnsi="Calibri"/>
          <w:b/>
          <w:color w:val="FF0000"/>
          <w:sz w:val="20"/>
          <w:szCs w:val="20"/>
        </w:rPr>
      </w:pPr>
      <w:r w:rsidRPr="00F8417F">
        <w:rPr>
          <w:rFonts w:ascii="Calibri" w:hAnsi="Calibri"/>
          <w:b/>
          <w:color w:val="FF0000"/>
          <w:sz w:val="20"/>
          <w:szCs w:val="20"/>
        </w:rPr>
        <w:t xml:space="preserve">do </w:t>
      </w:r>
      <w:r w:rsidR="00E02594">
        <w:rPr>
          <w:rFonts w:ascii="Calibri" w:hAnsi="Calibri"/>
          <w:b/>
          <w:color w:val="FF0000"/>
          <w:sz w:val="20"/>
          <w:szCs w:val="20"/>
        </w:rPr>
        <w:t xml:space="preserve">19 </w:t>
      </w:r>
      <w:r w:rsidR="008A5BD9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2C4D8C">
        <w:rPr>
          <w:rFonts w:ascii="Calibri" w:hAnsi="Calibri"/>
          <w:b/>
          <w:color w:val="FF0000"/>
          <w:sz w:val="20"/>
          <w:szCs w:val="20"/>
        </w:rPr>
        <w:t>lipca</w:t>
      </w:r>
      <w:r w:rsidR="00A81F3B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F8417F">
        <w:rPr>
          <w:rFonts w:ascii="Calibri" w:hAnsi="Calibri"/>
          <w:b/>
          <w:color w:val="FF0000"/>
          <w:sz w:val="20"/>
          <w:szCs w:val="20"/>
        </w:rPr>
        <w:t>201</w:t>
      </w:r>
      <w:r w:rsidR="007C739E">
        <w:rPr>
          <w:rFonts w:ascii="Calibri" w:hAnsi="Calibri"/>
          <w:b/>
          <w:color w:val="FF0000"/>
          <w:sz w:val="20"/>
          <w:szCs w:val="20"/>
        </w:rPr>
        <w:t>9</w:t>
      </w:r>
      <w:r w:rsidRPr="00F8417F">
        <w:rPr>
          <w:rFonts w:ascii="Calibri" w:hAnsi="Calibri"/>
          <w:b/>
          <w:color w:val="FF0000"/>
          <w:sz w:val="20"/>
          <w:szCs w:val="20"/>
        </w:rPr>
        <w:t>R.</w:t>
      </w:r>
      <w:r w:rsidR="00895244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063A62">
        <w:rPr>
          <w:rFonts w:ascii="Calibri" w:hAnsi="Calibri"/>
          <w:b/>
          <w:color w:val="FF0000"/>
          <w:sz w:val="20"/>
          <w:szCs w:val="20"/>
        </w:rPr>
        <w:t xml:space="preserve">na adres </w:t>
      </w:r>
      <w:hyperlink r:id="rId9" w:history="1">
        <w:r w:rsidR="00063A62" w:rsidRPr="00B62FFD">
          <w:rPr>
            <w:rStyle w:val="Hipercze"/>
            <w:rFonts w:ascii="Calibri" w:hAnsi="Calibri"/>
            <w:b/>
            <w:sz w:val="20"/>
            <w:szCs w:val="20"/>
          </w:rPr>
          <w:t>projektsps168@interia.pl</w:t>
        </w:r>
      </w:hyperlink>
      <w:r w:rsidR="00063A62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7465AE" w:rsidRDefault="00DC3E9C" w:rsidP="00C71F48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Skan podpisanej</w:t>
      </w:r>
      <w:r w:rsidR="00063A62">
        <w:rPr>
          <w:rFonts w:ascii="Calibri" w:hAnsi="Calibri"/>
          <w:sz w:val="20"/>
          <w:szCs w:val="20"/>
        </w:rPr>
        <w:t xml:space="preserve"> oferty przez osobę upoważnioną.  </w:t>
      </w:r>
    </w:p>
    <w:p w:rsidR="00E02594" w:rsidRPr="00E02594" w:rsidRDefault="00E02594" w:rsidP="00C71F48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Lub osobiście/pocztowo w sekretariacie szkoły </w:t>
      </w:r>
      <w:r w:rsidRPr="00E02594">
        <w:rPr>
          <w:rFonts w:ascii="Calibri" w:hAnsi="Calibri"/>
          <w:b/>
          <w:sz w:val="20"/>
          <w:szCs w:val="20"/>
        </w:rPr>
        <w:t>Szkoła Podstawowa Specjalna 168 ul. Plantowa 7 Łódź</w:t>
      </w:r>
    </w:p>
    <w:p w:rsidR="007465AE" w:rsidRPr="007465AE" w:rsidRDefault="007465AE" w:rsidP="00C71F48">
      <w:pPr>
        <w:pStyle w:val="Tekstpodstawowy"/>
        <w:rPr>
          <w:rFonts w:ascii="Calibri" w:hAnsi="Calibri"/>
          <w:sz w:val="20"/>
          <w:szCs w:val="20"/>
        </w:rPr>
      </w:pPr>
    </w:p>
    <w:p w:rsidR="007465AE" w:rsidRPr="00895244" w:rsidRDefault="00895244" w:rsidP="00C71F48">
      <w:pPr>
        <w:pStyle w:val="Tekstpodstawowy"/>
        <w:rPr>
          <w:rFonts w:ascii="Calibri" w:hAnsi="Calibri"/>
          <w:b/>
          <w:sz w:val="20"/>
          <w:szCs w:val="20"/>
        </w:rPr>
      </w:pPr>
      <w:r w:rsidRPr="00895244">
        <w:rPr>
          <w:rFonts w:ascii="Calibri" w:hAnsi="Calibri"/>
          <w:b/>
          <w:sz w:val="20"/>
          <w:szCs w:val="20"/>
        </w:rPr>
        <w:t>V.       KRYTERIA OCENY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W ramach </w:t>
      </w:r>
      <w:r w:rsidR="00151480" w:rsidRPr="00151480">
        <w:rPr>
          <w:rFonts w:ascii="Calibri" w:hAnsi="Calibri"/>
          <w:sz w:val="20"/>
          <w:szCs w:val="20"/>
        </w:rPr>
        <w:t>postę</w:t>
      </w:r>
      <w:r w:rsidR="00151480">
        <w:rPr>
          <w:rFonts w:ascii="Calibri" w:hAnsi="Calibri"/>
          <w:sz w:val="20"/>
          <w:szCs w:val="20"/>
        </w:rPr>
        <w:t>p</w:t>
      </w:r>
      <w:r w:rsidR="00151480" w:rsidRPr="00151480">
        <w:rPr>
          <w:rFonts w:ascii="Calibri" w:hAnsi="Calibri"/>
          <w:sz w:val="20"/>
          <w:szCs w:val="20"/>
        </w:rPr>
        <w:t>owania</w:t>
      </w:r>
      <w:r w:rsidRPr="00CD36C6">
        <w:rPr>
          <w:rFonts w:ascii="Calibri" w:hAnsi="Calibri"/>
          <w:sz w:val="20"/>
          <w:szCs w:val="20"/>
        </w:rPr>
        <w:t xml:space="preserve"> zostaną wybrani </w:t>
      </w:r>
      <w:r>
        <w:rPr>
          <w:rFonts w:ascii="Calibri" w:hAnsi="Calibri"/>
          <w:sz w:val="20"/>
          <w:szCs w:val="20"/>
        </w:rPr>
        <w:t>oferenci , którzy otrzymają odpowiednio najwyższą liczbę punktów, stanowiących sumę punktów uzyskanych w poszcze</w:t>
      </w:r>
      <w:r w:rsidRPr="00CD36C6">
        <w:rPr>
          <w:rFonts w:ascii="Calibri" w:hAnsi="Calibri"/>
          <w:sz w:val="20"/>
          <w:szCs w:val="20"/>
        </w:rPr>
        <w:t>gólnych kryteriach oceny oferty (max. 100 pkt).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</w:p>
    <w:p w:rsidR="00895244" w:rsidRPr="00CD36C6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 xml:space="preserve">Dla </w:t>
      </w:r>
      <w:r>
        <w:rPr>
          <w:rFonts w:ascii="Calibri" w:hAnsi="Calibri"/>
          <w:b/>
          <w:sz w:val="20"/>
          <w:szCs w:val="20"/>
        </w:rPr>
        <w:t xml:space="preserve">WSZYSTKICH ZADAŃ </w:t>
      </w:r>
      <w:r w:rsidRPr="00CD36C6">
        <w:rPr>
          <w:rFonts w:ascii="Calibri" w:hAnsi="Calibri"/>
          <w:b/>
          <w:sz w:val="20"/>
          <w:szCs w:val="20"/>
        </w:rPr>
        <w:t xml:space="preserve"> ustala się następujące kryteria oceny: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A) cena – </w:t>
      </w:r>
      <w:r>
        <w:rPr>
          <w:rFonts w:ascii="Calibri" w:hAnsi="Calibri"/>
          <w:sz w:val="20"/>
          <w:szCs w:val="20"/>
        </w:rPr>
        <w:t>10</w:t>
      </w:r>
      <w:r w:rsidRPr="00CD36C6">
        <w:rPr>
          <w:rFonts w:ascii="Calibri" w:hAnsi="Calibri"/>
          <w:sz w:val="20"/>
          <w:szCs w:val="20"/>
        </w:rPr>
        <w:t>0 pkt.</w:t>
      </w:r>
    </w:p>
    <w:p w:rsidR="00895244" w:rsidRDefault="00895244" w:rsidP="00895244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895244" w:rsidRPr="00CD36C6" w:rsidRDefault="00895244" w:rsidP="00895244">
      <w:pPr>
        <w:pStyle w:val="Tekstpodstawowy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KRYTERIUM CENY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Maksymalna liczba punktów do uzyskania w tym kryterium wynosi </w:t>
      </w:r>
      <w:r>
        <w:rPr>
          <w:rFonts w:ascii="Calibri" w:hAnsi="Calibri"/>
          <w:sz w:val="20"/>
          <w:szCs w:val="20"/>
        </w:rPr>
        <w:t>10</w:t>
      </w:r>
      <w:r w:rsidRPr="00CD36C6">
        <w:rPr>
          <w:rFonts w:ascii="Calibri" w:hAnsi="Calibri"/>
          <w:sz w:val="20"/>
          <w:szCs w:val="20"/>
        </w:rPr>
        <w:t>0 punktów.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Oferent podaje w formularzu ofertowym cenę brutto za realizację zadania</w:t>
      </w:r>
      <w:r>
        <w:rPr>
          <w:rFonts w:ascii="Calibri" w:hAnsi="Calibri"/>
          <w:sz w:val="20"/>
          <w:szCs w:val="20"/>
        </w:rPr>
        <w:t xml:space="preserve"> </w:t>
      </w:r>
      <w:r w:rsidRPr="00CD36C6">
        <w:rPr>
          <w:rFonts w:ascii="Calibri" w:hAnsi="Calibri"/>
          <w:sz w:val="20"/>
          <w:szCs w:val="20"/>
        </w:rPr>
        <w:t>obliczonej przez Oferenta na formularzu ofertowym, wg następującego wzoru: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              Cn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P = ------------------ </w:t>
      </w:r>
      <w:r>
        <w:rPr>
          <w:rFonts w:ascii="Calibri" w:hAnsi="Calibri"/>
          <w:sz w:val="20"/>
          <w:szCs w:val="20"/>
        </w:rPr>
        <w:t>X100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              Cb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gdzie: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P – oznacza liczbę punktów przyznaną badanej ofercie;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Cn – oznacza cenę brutto oferty najtańszej;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Cb – oznacza cenę brutto badanej oferty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Default="00322956" w:rsidP="00C71F48">
      <w:pPr>
        <w:pStyle w:val="Tekstpodstawowy"/>
        <w:rPr>
          <w:rFonts w:ascii="Calibri" w:hAnsi="Calibri"/>
          <w:b/>
          <w:sz w:val="20"/>
          <w:szCs w:val="20"/>
        </w:rPr>
      </w:pPr>
      <w:r w:rsidRPr="00322956">
        <w:rPr>
          <w:rFonts w:ascii="Calibri" w:hAnsi="Calibri"/>
          <w:b/>
          <w:sz w:val="20"/>
          <w:szCs w:val="20"/>
        </w:rPr>
        <w:t>VI. POSTANOWIENIA OGÓLNE</w:t>
      </w:r>
    </w:p>
    <w:p w:rsidR="00FB4791" w:rsidRPr="00035C11" w:rsidRDefault="00151480" w:rsidP="00FB479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 wybranym</w:t>
      </w:r>
      <w:r w:rsidR="00322956">
        <w:rPr>
          <w:rFonts w:ascii="Calibri" w:hAnsi="Calibri"/>
          <w:sz w:val="20"/>
          <w:szCs w:val="20"/>
        </w:rPr>
        <w:t xml:space="preserve"> wykonaw</w:t>
      </w:r>
      <w:r>
        <w:rPr>
          <w:rFonts w:ascii="Calibri" w:hAnsi="Calibri"/>
          <w:sz w:val="20"/>
          <w:szCs w:val="20"/>
        </w:rPr>
        <w:t>cą</w:t>
      </w:r>
      <w:r w:rsidR="00322956">
        <w:rPr>
          <w:rFonts w:ascii="Calibri" w:hAnsi="Calibri"/>
          <w:sz w:val="20"/>
          <w:szCs w:val="20"/>
        </w:rPr>
        <w:t xml:space="preserve"> zostanie podpisana umowa o powierzeniu przetwarzania danych osobowych.</w:t>
      </w:r>
    </w:p>
    <w:p w:rsidR="00035C11" w:rsidRPr="00151480" w:rsidRDefault="00035C11" w:rsidP="00FB479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 postępowanie w przypadku gdy dla danego zadania nie wpłyną co najmniej 2 ważne oferty.</w:t>
      </w:r>
    </w:p>
    <w:p w:rsidR="00151480" w:rsidRPr="00C5724C" w:rsidRDefault="008C7A11" w:rsidP="008C7A1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 w:rsidRPr="008C7A11">
        <w:rPr>
          <w:rFonts w:ascii="Calibri" w:hAnsi="Calibri"/>
          <w:sz w:val="20"/>
          <w:szCs w:val="20"/>
        </w:rPr>
        <w:lastRenderedPageBreak/>
        <w:t>Projekt współfinansowany ze środków Europejskiego Funduszu Społecznego  w ramach Regionalnego Programu Operacyjnego Województwa Łódzkiego na lata 2014-2020</w:t>
      </w:r>
    </w:p>
    <w:p w:rsidR="00C5724C" w:rsidRPr="00C5724C" w:rsidRDefault="00C5724C" w:rsidP="008C7A11">
      <w:pPr>
        <w:pStyle w:val="Tekstpodstawowy"/>
        <w:numPr>
          <w:ilvl w:val="0"/>
          <w:numId w:val="44"/>
        </w:numPr>
        <w:rPr>
          <w:rFonts w:ascii="Calibri" w:hAnsi="Calibri"/>
          <w:b/>
          <w:color w:val="FF0000"/>
          <w:sz w:val="20"/>
          <w:szCs w:val="20"/>
        </w:rPr>
      </w:pPr>
      <w:r w:rsidRPr="00C5724C">
        <w:rPr>
          <w:rFonts w:ascii="Calibri" w:hAnsi="Calibri"/>
          <w:b/>
          <w:color w:val="FF0000"/>
          <w:sz w:val="20"/>
          <w:szCs w:val="20"/>
        </w:rPr>
        <w:t>Do oferty należy dołączyć program szkolenia wraz z wskazaniem daty realizacji.</w:t>
      </w:r>
    </w:p>
    <w:sectPr w:rsidR="00C5724C" w:rsidRPr="00C5724C" w:rsidSect="00D42A33">
      <w:headerReference w:type="default" r:id="rId10"/>
      <w:footerReference w:type="default" r:id="rId11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18" w:rsidRDefault="007F6918" w:rsidP="00A54A4A">
      <w:pPr>
        <w:spacing w:after="0" w:line="240" w:lineRule="auto"/>
      </w:pPr>
      <w:r>
        <w:separator/>
      </w:r>
    </w:p>
  </w:endnote>
  <w:endnote w:type="continuationSeparator" w:id="0">
    <w:p w:rsidR="007F6918" w:rsidRDefault="007F6918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8121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6A49">
      <w:rPr>
        <w:noProof/>
      </w:rPr>
      <w:t>1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18" w:rsidRDefault="007F6918" w:rsidP="00A54A4A">
      <w:pPr>
        <w:spacing w:after="0" w:line="240" w:lineRule="auto"/>
      </w:pPr>
      <w:r>
        <w:separator/>
      </w:r>
    </w:p>
  </w:footnote>
  <w:footnote w:type="continuationSeparator" w:id="0">
    <w:p w:rsidR="007F6918" w:rsidRDefault="007F6918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077FF"/>
    <w:rsid w:val="00010DC4"/>
    <w:rsid w:val="000111DD"/>
    <w:rsid w:val="00017333"/>
    <w:rsid w:val="0002154D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74979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C66AC"/>
    <w:rsid w:val="000D0DFB"/>
    <w:rsid w:val="000D398F"/>
    <w:rsid w:val="000D5C79"/>
    <w:rsid w:val="000E3D30"/>
    <w:rsid w:val="000F0980"/>
    <w:rsid w:val="000F720A"/>
    <w:rsid w:val="0010707F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70F8E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31F28"/>
    <w:rsid w:val="00242130"/>
    <w:rsid w:val="00242A12"/>
    <w:rsid w:val="0024536A"/>
    <w:rsid w:val="00250101"/>
    <w:rsid w:val="0025085D"/>
    <w:rsid w:val="002562C4"/>
    <w:rsid w:val="00260509"/>
    <w:rsid w:val="00266A3E"/>
    <w:rsid w:val="002714D7"/>
    <w:rsid w:val="0028032E"/>
    <w:rsid w:val="002958A5"/>
    <w:rsid w:val="002961CB"/>
    <w:rsid w:val="002972DF"/>
    <w:rsid w:val="0029773A"/>
    <w:rsid w:val="002A40F9"/>
    <w:rsid w:val="002A7A21"/>
    <w:rsid w:val="002B1469"/>
    <w:rsid w:val="002B44A1"/>
    <w:rsid w:val="002B5408"/>
    <w:rsid w:val="002C08DC"/>
    <w:rsid w:val="002C4065"/>
    <w:rsid w:val="002C4D8C"/>
    <w:rsid w:val="002C5F3D"/>
    <w:rsid w:val="002C7D85"/>
    <w:rsid w:val="002D0969"/>
    <w:rsid w:val="002D1CF9"/>
    <w:rsid w:val="002D22BB"/>
    <w:rsid w:val="002D27C0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420D5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174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23D7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55A1C"/>
    <w:rsid w:val="004642C5"/>
    <w:rsid w:val="00466A9D"/>
    <w:rsid w:val="004767F7"/>
    <w:rsid w:val="00476843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27E0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79F"/>
    <w:rsid w:val="00630B38"/>
    <w:rsid w:val="00632CFA"/>
    <w:rsid w:val="00633253"/>
    <w:rsid w:val="00635897"/>
    <w:rsid w:val="00637549"/>
    <w:rsid w:val="00646956"/>
    <w:rsid w:val="00647633"/>
    <w:rsid w:val="00652EC6"/>
    <w:rsid w:val="00655E6A"/>
    <w:rsid w:val="00657872"/>
    <w:rsid w:val="00657A27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46772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7F6918"/>
    <w:rsid w:val="00807D20"/>
    <w:rsid w:val="00811BDB"/>
    <w:rsid w:val="0081211C"/>
    <w:rsid w:val="00816169"/>
    <w:rsid w:val="008165FA"/>
    <w:rsid w:val="00817BB2"/>
    <w:rsid w:val="00823C7F"/>
    <w:rsid w:val="00826C11"/>
    <w:rsid w:val="0082773A"/>
    <w:rsid w:val="00832F1D"/>
    <w:rsid w:val="008341AD"/>
    <w:rsid w:val="008362F9"/>
    <w:rsid w:val="00844498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E2DFD"/>
    <w:rsid w:val="008E3041"/>
    <w:rsid w:val="008E364A"/>
    <w:rsid w:val="008E3E19"/>
    <w:rsid w:val="008E65D9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E001F"/>
    <w:rsid w:val="009E7599"/>
    <w:rsid w:val="009F140A"/>
    <w:rsid w:val="009F76D1"/>
    <w:rsid w:val="00A032DB"/>
    <w:rsid w:val="00A121EF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0ABF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1E4D"/>
    <w:rsid w:val="00AB6DAC"/>
    <w:rsid w:val="00AC3D08"/>
    <w:rsid w:val="00AD4686"/>
    <w:rsid w:val="00AD67B8"/>
    <w:rsid w:val="00AD6F5C"/>
    <w:rsid w:val="00AE3A00"/>
    <w:rsid w:val="00AF04D7"/>
    <w:rsid w:val="00AF426C"/>
    <w:rsid w:val="00AF7ACE"/>
    <w:rsid w:val="00B0137D"/>
    <w:rsid w:val="00B02368"/>
    <w:rsid w:val="00B034B3"/>
    <w:rsid w:val="00B1781F"/>
    <w:rsid w:val="00B2316D"/>
    <w:rsid w:val="00B250A1"/>
    <w:rsid w:val="00B3199D"/>
    <w:rsid w:val="00B31FCF"/>
    <w:rsid w:val="00B3425A"/>
    <w:rsid w:val="00B44D45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FD8"/>
    <w:rsid w:val="00BB41FB"/>
    <w:rsid w:val="00BB6F3C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27DC7"/>
    <w:rsid w:val="00C3444F"/>
    <w:rsid w:val="00C424E4"/>
    <w:rsid w:val="00C500BF"/>
    <w:rsid w:val="00C527C4"/>
    <w:rsid w:val="00C5724C"/>
    <w:rsid w:val="00C641C9"/>
    <w:rsid w:val="00C64E8A"/>
    <w:rsid w:val="00C704B4"/>
    <w:rsid w:val="00C71F48"/>
    <w:rsid w:val="00C774D6"/>
    <w:rsid w:val="00C840AF"/>
    <w:rsid w:val="00C87953"/>
    <w:rsid w:val="00C87FA6"/>
    <w:rsid w:val="00C96A49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23C03"/>
    <w:rsid w:val="00D3755F"/>
    <w:rsid w:val="00D42A33"/>
    <w:rsid w:val="00D44D74"/>
    <w:rsid w:val="00D44E8F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384"/>
    <w:rsid w:val="00D93AC9"/>
    <w:rsid w:val="00D96AA9"/>
    <w:rsid w:val="00DA1795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2594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639EC"/>
    <w:rsid w:val="00E725D4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C546C"/>
    <w:rsid w:val="00ED443E"/>
    <w:rsid w:val="00ED52CB"/>
    <w:rsid w:val="00EE365F"/>
    <w:rsid w:val="00EE3BF2"/>
    <w:rsid w:val="00EE6D8D"/>
    <w:rsid w:val="00EE7187"/>
    <w:rsid w:val="00EF1C63"/>
    <w:rsid w:val="00F060F6"/>
    <w:rsid w:val="00F11126"/>
    <w:rsid w:val="00F112A1"/>
    <w:rsid w:val="00F1519E"/>
    <w:rsid w:val="00F213A1"/>
    <w:rsid w:val="00F21FD8"/>
    <w:rsid w:val="00F22726"/>
    <w:rsid w:val="00F245D6"/>
    <w:rsid w:val="00F24914"/>
    <w:rsid w:val="00F262AF"/>
    <w:rsid w:val="00F276E9"/>
    <w:rsid w:val="00F31CA2"/>
    <w:rsid w:val="00F4024D"/>
    <w:rsid w:val="00F41610"/>
    <w:rsid w:val="00F4533C"/>
    <w:rsid w:val="00F4790E"/>
    <w:rsid w:val="00F50919"/>
    <w:rsid w:val="00F54CDF"/>
    <w:rsid w:val="00F60FED"/>
    <w:rsid w:val="00F75057"/>
    <w:rsid w:val="00F8417F"/>
    <w:rsid w:val="00F91110"/>
    <w:rsid w:val="00F94908"/>
    <w:rsid w:val="00FA5970"/>
    <w:rsid w:val="00FA759B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ktsps168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7D89-ED03-4C83-8795-A59692E0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sylwia</cp:lastModifiedBy>
  <cp:revision>2</cp:revision>
  <cp:lastPrinted>2019-06-10T08:49:00Z</cp:lastPrinted>
  <dcterms:created xsi:type="dcterms:W3CDTF">2019-07-15T12:02:00Z</dcterms:created>
  <dcterms:modified xsi:type="dcterms:W3CDTF">2019-07-15T12:02:00Z</dcterms:modified>
</cp:coreProperties>
</file>